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102D" w14:textId="77777777" w:rsidR="002E669D" w:rsidRPr="007968E1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8E1">
        <w:rPr>
          <w:rFonts w:ascii="Times New Roman" w:hAnsi="Times New Roman" w:cs="Times New Roman"/>
          <w:b/>
          <w:bCs/>
          <w:sz w:val="28"/>
          <w:szCs w:val="28"/>
        </w:rPr>
        <w:t>Негосударственное частное общеобразовательное учреждение</w:t>
      </w:r>
    </w:p>
    <w:p w14:paraId="17674A4B" w14:textId="77777777" w:rsidR="002E669D" w:rsidRPr="007968E1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8E1">
        <w:rPr>
          <w:rFonts w:ascii="Times New Roman" w:hAnsi="Times New Roman" w:cs="Times New Roman"/>
          <w:b/>
          <w:bCs/>
          <w:sz w:val="28"/>
          <w:szCs w:val="28"/>
        </w:rPr>
        <w:t>средняя школа «Школа радости»</w:t>
      </w:r>
    </w:p>
    <w:p w14:paraId="7099DEB5" w14:textId="77777777" w:rsidR="002E669D" w:rsidRPr="007968E1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1C02F" w14:textId="77777777" w:rsidR="002E669D" w:rsidRPr="007968E1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968E1">
        <w:rPr>
          <w:rFonts w:ascii="Times New Roman" w:hAnsi="Times New Roman" w:cs="Times New Roman"/>
          <w:sz w:val="28"/>
          <w:szCs w:val="28"/>
        </w:rPr>
        <w:t xml:space="preserve">г. </w:t>
      </w:r>
      <w:r w:rsidR="005905F7" w:rsidRPr="007968E1">
        <w:rPr>
          <w:rFonts w:ascii="Times New Roman" w:hAnsi="Times New Roman" w:cs="Times New Roman"/>
          <w:sz w:val="28"/>
          <w:szCs w:val="28"/>
        </w:rPr>
        <w:t xml:space="preserve">о. </w:t>
      </w:r>
      <w:r w:rsidRPr="007968E1">
        <w:rPr>
          <w:rFonts w:ascii="Times New Roman" w:hAnsi="Times New Roman" w:cs="Times New Roman"/>
          <w:sz w:val="28"/>
          <w:szCs w:val="28"/>
        </w:rPr>
        <w:t>Люберцы</w:t>
      </w:r>
    </w:p>
    <w:p w14:paraId="1036C3C9" w14:textId="77777777" w:rsidR="002E669D" w:rsidRPr="007F6182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001C166" w14:textId="77777777" w:rsidR="002E669D" w:rsidRPr="007968E1" w:rsidRDefault="002E669D" w:rsidP="002E669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68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УТВЕРЖДАЮ:</w:t>
      </w:r>
    </w:p>
    <w:p w14:paraId="7E65358D" w14:textId="77777777" w:rsidR="002E669D" w:rsidRPr="007968E1" w:rsidRDefault="002E669D" w:rsidP="002E669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68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Директор НЧ СОУ «Школа радости» </w:t>
      </w:r>
    </w:p>
    <w:p w14:paraId="0BC457B7" w14:textId="77777777" w:rsidR="002E669D" w:rsidRPr="007968E1" w:rsidRDefault="002E669D" w:rsidP="002E669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i/>
          <w:iCs/>
          <w:szCs w:val="28"/>
        </w:rPr>
      </w:pPr>
    </w:p>
    <w:p w14:paraId="0665B3C4" w14:textId="77777777" w:rsidR="002E669D" w:rsidRPr="007968E1" w:rsidRDefault="002E669D" w:rsidP="002E669D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rFonts w:ascii="Times New Roman" w:hAnsi="Times New Roman" w:cs="Times New Roman"/>
          <w:i/>
          <w:iCs/>
          <w:sz w:val="30"/>
          <w:szCs w:val="30"/>
          <w:u w:val="single"/>
        </w:rPr>
      </w:pPr>
      <w:r w:rsidRPr="007968E1">
        <w:rPr>
          <w:rFonts w:ascii="Times New Roman" w:hAnsi="Times New Roman" w:cs="Times New Roman"/>
          <w:i/>
          <w:iCs/>
          <w:sz w:val="30"/>
          <w:szCs w:val="30"/>
        </w:rPr>
        <w:t xml:space="preserve">________________ </w:t>
      </w:r>
      <w:r w:rsidRPr="007968E1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/Е.А. </w:t>
      </w:r>
      <w:proofErr w:type="spellStart"/>
      <w:r w:rsidRPr="007968E1">
        <w:rPr>
          <w:rFonts w:ascii="Times New Roman" w:hAnsi="Times New Roman" w:cs="Times New Roman"/>
          <w:i/>
          <w:iCs/>
          <w:sz w:val="30"/>
          <w:szCs w:val="30"/>
          <w:u w:val="single"/>
        </w:rPr>
        <w:t>Ременяк</w:t>
      </w:r>
      <w:proofErr w:type="spellEnd"/>
      <w:r w:rsidRPr="007968E1">
        <w:rPr>
          <w:rFonts w:ascii="Times New Roman" w:hAnsi="Times New Roman" w:cs="Times New Roman"/>
          <w:i/>
          <w:iCs/>
          <w:sz w:val="30"/>
          <w:szCs w:val="30"/>
          <w:u w:val="single"/>
        </w:rPr>
        <w:t>/</w:t>
      </w:r>
    </w:p>
    <w:p w14:paraId="06AE2718" w14:textId="77777777" w:rsidR="002E669D" w:rsidRPr="007968E1" w:rsidRDefault="002E669D" w:rsidP="002E669D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rFonts w:ascii="Times New Roman" w:hAnsi="Times New Roman" w:cs="Times New Roman"/>
          <w:i/>
          <w:iCs/>
          <w:szCs w:val="28"/>
        </w:rPr>
      </w:pPr>
    </w:p>
    <w:p w14:paraId="621E82BB" w14:textId="77777777" w:rsidR="002E669D" w:rsidRPr="007968E1" w:rsidRDefault="002E669D" w:rsidP="002E669D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i/>
          <w:iCs/>
          <w:szCs w:val="28"/>
        </w:rPr>
      </w:pPr>
      <w:r w:rsidRPr="007968E1">
        <w:rPr>
          <w:rFonts w:ascii="Times New Roman" w:hAnsi="Times New Roman" w:cs="Times New Roman"/>
          <w:i/>
          <w:iCs/>
          <w:szCs w:val="28"/>
        </w:rPr>
        <w:t>(дата)</w:t>
      </w:r>
    </w:p>
    <w:p w14:paraId="478A36EB" w14:textId="77777777" w:rsidR="002E669D" w:rsidRPr="007968E1" w:rsidRDefault="002E669D" w:rsidP="002E669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968E1">
        <w:rPr>
          <w:rFonts w:ascii="Times New Roman" w:hAnsi="Times New Roman" w:cs="Times New Roman"/>
          <w:b/>
          <w:bCs/>
          <w:i/>
          <w:iCs/>
          <w:szCs w:val="28"/>
        </w:rPr>
        <w:t>М.П.</w:t>
      </w:r>
    </w:p>
    <w:p w14:paraId="1C69C04C" w14:textId="77777777" w:rsidR="002E669D" w:rsidRPr="007F6182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2DECE" w14:textId="77777777" w:rsidR="002E669D" w:rsidRPr="007968E1" w:rsidRDefault="002E669D" w:rsidP="0010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68E1">
        <w:rPr>
          <w:rFonts w:ascii="Times New Roman" w:hAnsi="Times New Roman" w:cs="Times New Roman"/>
          <w:b/>
          <w:bCs/>
          <w:sz w:val="36"/>
          <w:szCs w:val="36"/>
        </w:rPr>
        <w:t xml:space="preserve">Рабочая </w:t>
      </w:r>
      <w:r w:rsidR="00103200" w:rsidRPr="007968E1">
        <w:rPr>
          <w:rFonts w:ascii="Times New Roman" w:hAnsi="Times New Roman" w:cs="Times New Roman"/>
          <w:b/>
          <w:bCs/>
          <w:sz w:val="36"/>
          <w:szCs w:val="36"/>
        </w:rPr>
        <w:t>программа по родному языку</w:t>
      </w:r>
      <w:r w:rsidR="0050161D" w:rsidRPr="007968E1">
        <w:rPr>
          <w:rFonts w:ascii="Times New Roman" w:hAnsi="Times New Roman" w:cs="Times New Roman"/>
          <w:b/>
          <w:bCs/>
          <w:sz w:val="36"/>
          <w:szCs w:val="36"/>
        </w:rPr>
        <w:t xml:space="preserve"> (русскому)</w:t>
      </w:r>
    </w:p>
    <w:p w14:paraId="292A4B58" w14:textId="77777777" w:rsidR="005905F7" w:rsidRPr="007968E1" w:rsidRDefault="005905F7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968E1">
        <w:rPr>
          <w:rFonts w:ascii="Times New Roman" w:hAnsi="Times New Roman" w:cs="Times New Roman"/>
          <w:bCs/>
          <w:sz w:val="36"/>
          <w:szCs w:val="36"/>
        </w:rPr>
        <w:t>(базовый уровень)</w:t>
      </w:r>
    </w:p>
    <w:p w14:paraId="569945E2" w14:textId="6B308193" w:rsidR="002E669D" w:rsidRPr="007968E1" w:rsidRDefault="007562A4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68E1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="002E669D" w:rsidRPr="007968E1">
        <w:rPr>
          <w:rFonts w:ascii="Times New Roman" w:hAnsi="Times New Roman" w:cs="Times New Roman"/>
          <w:b/>
          <w:bCs/>
          <w:sz w:val="36"/>
          <w:szCs w:val="36"/>
        </w:rPr>
        <w:t xml:space="preserve"> класс</w:t>
      </w:r>
    </w:p>
    <w:p w14:paraId="511AE3EA" w14:textId="77777777" w:rsidR="002E669D" w:rsidRPr="007968E1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FA668AB" w14:textId="77777777" w:rsidR="002E669D" w:rsidRPr="007968E1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E0A27BB" w14:textId="14093BAF" w:rsidR="002E669D" w:rsidRPr="007968E1" w:rsidRDefault="002E669D" w:rsidP="002E669D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E1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8726D2">
        <w:rPr>
          <w:rFonts w:ascii="Times New Roman" w:hAnsi="Times New Roman" w:cs="Times New Roman"/>
          <w:sz w:val="24"/>
          <w:szCs w:val="24"/>
        </w:rPr>
        <w:t>Шадрина Антонина Юрьевна</w:t>
      </w:r>
      <w:r w:rsidRPr="007968E1">
        <w:rPr>
          <w:rFonts w:ascii="Times New Roman" w:hAnsi="Times New Roman" w:cs="Times New Roman"/>
          <w:sz w:val="24"/>
          <w:szCs w:val="24"/>
        </w:rPr>
        <w:t>,</w:t>
      </w:r>
    </w:p>
    <w:p w14:paraId="66A3394D" w14:textId="77777777" w:rsidR="002E669D" w:rsidRPr="007968E1" w:rsidRDefault="002E669D" w:rsidP="002E669D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E1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14:paraId="1EDA2F4B" w14:textId="77777777" w:rsidR="002E669D" w:rsidRPr="007968E1" w:rsidRDefault="002E669D" w:rsidP="002E669D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E1">
        <w:rPr>
          <w:rFonts w:ascii="Times New Roman" w:hAnsi="Times New Roman" w:cs="Times New Roman"/>
          <w:sz w:val="24"/>
          <w:szCs w:val="24"/>
        </w:rPr>
        <w:t xml:space="preserve">высшей </w:t>
      </w:r>
      <w:r w:rsidR="005905F7" w:rsidRPr="007968E1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Pr="007968E1">
        <w:rPr>
          <w:rFonts w:ascii="Times New Roman" w:hAnsi="Times New Roman" w:cs="Times New Roman"/>
          <w:sz w:val="24"/>
          <w:szCs w:val="24"/>
        </w:rPr>
        <w:t>категории</w:t>
      </w:r>
    </w:p>
    <w:p w14:paraId="33550E70" w14:textId="77777777" w:rsidR="002E669D" w:rsidRPr="007968E1" w:rsidRDefault="002E669D" w:rsidP="002E669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Cs w:val="28"/>
        </w:rPr>
      </w:pPr>
    </w:p>
    <w:p w14:paraId="6117AF62" w14:textId="77777777" w:rsidR="002E669D" w:rsidRPr="007968E1" w:rsidRDefault="002E669D" w:rsidP="002E669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Cs w:val="28"/>
        </w:rPr>
      </w:pPr>
    </w:p>
    <w:p w14:paraId="64B0347E" w14:textId="77777777" w:rsidR="002E669D" w:rsidRPr="007968E1" w:rsidRDefault="002E669D" w:rsidP="002E669D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14:paraId="56DAA335" w14:textId="77777777" w:rsidR="001377F7" w:rsidRPr="007968E1" w:rsidRDefault="001377F7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CB41580" w14:textId="77777777" w:rsidR="001377F7" w:rsidRPr="007968E1" w:rsidRDefault="001377F7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3A9A2E5" w14:textId="77777777" w:rsidR="001377F7" w:rsidRPr="007968E1" w:rsidRDefault="001377F7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DDB0B66" w14:textId="00F2A59C" w:rsidR="002E669D" w:rsidRPr="007968E1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968E1">
        <w:rPr>
          <w:rFonts w:ascii="Times New Roman" w:hAnsi="Times New Roman" w:cs="Times New Roman"/>
          <w:sz w:val="24"/>
          <w:szCs w:val="24"/>
        </w:rPr>
        <w:t>20</w:t>
      </w:r>
      <w:r w:rsidR="008726D2">
        <w:rPr>
          <w:rFonts w:ascii="Times New Roman" w:hAnsi="Times New Roman" w:cs="Times New Roman"/>
          <w:sz w:val="24"/>
          <w:szCs w:val="24"/>
        </w:rPr>
        <w:t>2</w:t>
      </w:r>
      <w:r w:rsidR="009C30BD">
        <w:rPr>
          <w:rFonts w:ascii="Times New Roman" w:hAnsi="Times New Roman" w:cs="Times New Roman"/>
          <w:sz w:val="24"/>
          <w:szCs w:val="24"/>
        </w:rPr>
        <w:t>1</w:t>
      </w:r>
      <w:r w:rsidRPr="007968E1">
        <w:rPr>
          <w:rFonts w:ascii="Times New Roman" w:hAnsi="Times New Roman" w:cs="Times New Roman"/>
          <w:sz w:val="24"/>
          <w:szCs w:val="24"/>
        </w:rPr>
        <w:t>г.</w:t>
      </w:r>
    </w:p>
    <w:p w14:paraId="37512A96" w14:textId="77777777" w:rsidR="00EC6684" w:rsidRPr="00000113" w:rsidRDefault="002E669D" w:rsidP="00000113">
      <w:pPr>
        <w:jc w:val="center"/>
      </w:pPr>
      <w:r w:rsidRPr="007968E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C6684" w:rsidRPr="00922761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3FDB90DD" w14:textId="77777777" w:rsidR="00000113" w:rsidRDefault="000B7E4E" w:rsidP="003A53BF">
      <w:pPr>
        <w:pStyle w:val="a6"/>
        <w:spacing w:line="276" w:lineRule="auto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Рабочая программа по родному</w:t>
      </w:r>
      <w:r w:rsidR="00000113">
        <w:rPr>
          <w:rFonts w:eastAsia="Arial Unicode MS"/>
          <w:color w:val="000000"/>
        </w:rPr>
        <w:t xml:space="preserve"> язык</w:t>
      </w:r>
      <w:r>
        <w:rPr>
          <w:rFonts w:eastAsia="Arial Unicode MS"/>
          <w:color w:val="000000"/>
        </w:rPr>
        <w:t>у</w:t>
      </w:r>
      <w:r w:rsidR="0004789F" w:rsidRPr="0004789F">
        <w:rPr>
          <w:rFonts w:eastAsia="Arial Unicode MS"/>
          <w:color w:val="000000"/>
        </w:rPr>
        <w:t xml:space="preserve"> (</w:t>
      </w:r>
      <w:r>
        <w:rPr>
          <w:rFonts w:eastAsia="Arial Unicode MS"/>
          <w:color w:val="000000"/>
        </w:rPr>
        <w:t>русскому)</w:t>
      </w:r>
      <w:r w:rsidR="00EC6684" w:rsidRPr="006B5849">
        <w:rPr>
          <w:rFonts w:eastAsia="Arial Unicode MS"/>
          <w:color w:val="000000"/>
        </w:rPr>
        <w:t xml:space="preserve"> для </w:t>
      </w:r>
      <w:r w:rsidR="007562A4">
        <w:rPr>
          <w:rFonts w:eastAsia="Arial Unicode MS"/>
          <w:color w:val="000000"/>
        </w:rPr>
        <w:t>9</w:t>
      </w:r>
      <w:r w:rsidR="00EC6684" w:rsidRPr="006B5849">
        <w:rPr>
          <w:rFonts w:eastAsia="Arial Unicode MS"/>
          <w:color w:val="000000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 и Программы по родному языку</w:t>
      </w:r>
      <w:r w:rsidR="0004789F">
        <w:rPr>
          <w:rFonts w:eastAsia="Arial Unicode MS"/>
          <w:color w:val="000000"/>
        </w:rPr>
        <w:t xml:space="preserve"> (русскому)</w:t>
      </w:r>
      <w:r w:rsidR="00EC6684" w:rsidRPr="006B5849">
        <w:rPr>
          <w:rFonts w:eastAsia="Arial Unicode MS"/>
          <w:color w:val="000000"/>
        </w:rPr>
        <w:t xml:space="preserve"> авторов </w:t>
      </w:r>
      <w:proofErr w:type="gramStart"/>
      <w:r w:rsidR="00EC6684" w:rsidRPr="006B5849">
        <w:rPr>
          <w:rFonts w:eastAsia="Arial Unicode MS"/>
          <w:color w:val="000000"/>
        </w:rPr>
        <w:t>О.М.</w:t>
      </w:r>
      <w:proofErr w:type="gramEnd"/>
      <w:r w:rsidR="00EC6684" w:rsidRPr="006B5849">
        <w:rPr>
          <w:rFonts w:eastAsia="Arial Unicode MS"/>
          <w:color w:val="000000"/>
        </w:rPr>
        <w:t xml:space="preserve"> Александровой, Ю.Н. Гостевой, И.Н. </w:t>
      </w:r>
      <w:proofErr w:type="spellStart"/>
      <w:r w:rsidR="00EC6684" w:rsidRPr="006B5849">
        <w:rPr>
          <w:rFonts w:eastAsia="Arial Unicode MS"/>
          <w:color w:val="000000"/>
        </w:rPr>
        <w:t>Добротиной</w:t>
      </w:r>
      <w:proofErr w:type="spellEnd"/>
      <w:r w:rsidR="00000113">
        <w:rPr>
          <w:rFonts w:eastAsia="Arial Unicode MS"/>
          <w:color w:val="000000"/>
        </w:rPr>
        <w:t>:</w:t>
      </w:r>
    </w:p>
    <w:p w14:paraId="655135FD" w14:textId="77777777" w:rsidR="008D6E36" w:rsidRPr="006B5849" w:rsidRDefault="00EC6684" w:rsidP="003A53BF">
      <w:pPr>
        <w:pStyle w:val="a6"/>
        <w:spacing w:line="276" w:lineRule="auto"/>
        <w:ind w:firstLine="709"/>
        <w:jc w:val="both"/>
      </w:pPr>
      <w:r w:rsidRPr="006B5849">
        <w:rPr>
          <w:rFonts w:eastAsia="Arial Unicode MS"/>
          <w:color w:val="000000"/>
        </w:rPr>
        <w:t xml:space="preserve"> (</w:t>
      </w:r>
      <w:r w:rsidR="008D6E36" w:rsidRPr="006B5849">
        <w:rPr>
          <w:b/>
          <w:bCs/>
          <w:color w:val="000000"/>
        </w:rPr>
        <w:t>Александрова О. М.</w:t>
      </w:r>
      <w:r w:rsidR="001377F7" w:rsidRPr="006B5849">
        <w:rPr>
          <w:b/>
          <w:bCs/>
          <w:color w:val="000000"/>
        </w:rPr>
        <w:t xml:space="preserve"> </w:t>
      </w:r>
      <w:r w:rsidR="008D6E36" w:rsidRPr="006B5849">
        <w:rPr>
          <w:b/>
          <w:bCs/>
          <w:color w:val="000000"/>
        </w:rPr>
        <w:t>Русский родной язык. Примерные рабочие программы.</w:t>
      </w:r>
      <w:r w:rsidR="001377F7" w:rsidRPr="006B5849">
        <w:rPr>
          <w:b/>
          <w:bCs/>
          <w:color w:val="000000"/>
        </w:rPr>
        <w:t xml:space="preserve"> </w:t>
      </w:r>
      <w:r w:rsidR="008D6E36" w:rsidRPr="006B5849">
        <w:rPr>
          <w:b/>
          <w:bCs/>
          <w:color w:val="000000"/>
        </w:rPr>
        <w:t xml:space="preserve">5-9 классы: учеб. пособие для </w:t>
      </w:r>
      <w:proofErr w:type="spellStart"/>
      <w:r w:rsidR="008D6E36" w:rsidRPr="006B5849">
        <w:rPr>
          <w:b/>
          <w:bCs/>
          <w:color w:val="000000"/>
        </w:rPr>
        <w:t>общеобразоват</w:t>
      </w:r>
      <w:proofErr w:type="spellEnd"/>
      <w:r w:rsidR="008D6E36" w:rsidRPr="006B5849">
        <w:rPr>
          <w:b/>
          <w:bCs/>
          <w:color w:val="000000"/>
        </w:rPr>
        <w:t xml:space="preserve">. организаций / О. М. Александрова, Ю. Н. Гостева, И. Н. </w:t>
      </w:r>
      <w:proofErr w:type="spellStart"/>
      <w:r w:rsidR="008D6E36" w:rsidRPr="006B5849">
        <w:rPr>
          <w:b/>
          <w:bCs/>
          <w:color w:val="000000"/>
        </w:rPr>
        <w:t>Добротина</w:t>
      </w:r>
      <w:proofErr w:type="spellEnd"/>
      <w:r w:rsidR="008D6E36" w:rsidRPr="006B5849">
        <w:rPr>
          <w:b/>
          <w:bCs/>
          <w:color w:val="000000"/>
        </w:rPr>
        <w:t>; под ред. О. М. Александровой. - М.: Просвещение, 2020</w:t>
      </w:r>
      <w:r w:rsidRPr="006B5849">
        <w:rPr>
          <w:color w:val="000000"/>
        </w:rPr>
        <w:t>)</w:t>
      </w:r>
      <w:r w:rsidR="008D6E36" w:rsidRPr="006B5849">
        <w:rPr>
          <w:color w:val="000000"/>
        </w:rPr>
        <w:t>.</w:t>
      </w:r>
    </w:p>
    <w:p w14:paraId="77912497" w14:textId="77777777" w:rsidR="007562A4" w:rsidRDefault="001377F7" w:rsidP="007562A4">
      <w:pPr>
        <w:pStyle w:val="210"/>
        <w:shd w:val="clear" w:color="auto" w:fill="auto"/>
        <w:spacing w:before="0" w:after="300" w:line="276" w:lineRule="auto"/>
        <w:ind w:firstLine="709"/>
        <w:jc w:val="both"/>
        <w:rPr>
          <w:rStyle w:val="21"/>
          <w:b/>
          <w:bCs/>
          <w:color w:val="000000"/>
          <w:sz w:val="24"/>
          <w:szCs w:val="24"/>
        </w:rPr>
      </w:pPr>
      <w:r w:rsidRPr="006B5849">
        <w:rPr>
          <w:rStyle w:val="21"/>
          <w:b/>
          <w:bCs/>
          <w:color w:val="000000"/>
          <w:sz w:val="24"/>
          <w:szCs w:val="24"/>
        </w:rPr>
        <w:t>Учебное пособие:</w:t>
      </w:r>
      <w:r w:rsidRPr="006B5849">
        <w:rPr>
          <w:rStyle w:val="21"/>
          <w:color w:val="000000"/>
          <w:sz w:val="24"/>
          <w:szCs w:val="24"/>
        </w:rPr>
        <w:t xml:space="preserve"> </w:t>
      </w:r>
      <w:r w:rsidRPr="006B5849">
        <w:rPr>
          <w:rStyle w:val="21"/>
          <w:b/>
          <w:bCs/>
          <w:color w:val="000000"/>
          <w:sz w:val="24"/>
          <w:szCs w:val="24"/>
        </w:rPr>
        <w:t xml:space="preserve">Русский родной язык. </w:t>
      </w:r>
      <w:r w:rsidR="007562A4">
        <w:rPr>
          <w:rStyle w:val="21"/>
          <w:b/>
          <w:bCs/>
          <w:color w:val="000000"/>
          <w:sz w:val="24"/>
          <w:szCs w:val="24"/>
        </w:rPr>
        <w:t>9</w:t>
      </w:r>
      <w:r w:rsidRPr="006B5849">
        <w:rPr>
          <w:rStyle w:val="21"/>
          <w:b/>
          <w:bCs/>
          <w:color w:val="000000"/>
          <w:sz w:val="24"/>
          <w:szCs w:val="24"/>
        </w:rPr>
        <w:t xml:space="preserve"> класс: учеб. </w:t>
      </w:r>
      <w:r w:rsidR="007562A4">
        <w:rPr>
          <w:rStyle w:val="21"/>
          <w:b/>
          <w:bCs/>
          <w:color w:val="000000"/>
          <w:sz w:val="24"/>
          <w:szCs w:val="24"/>
        </w:rPr>
        <w:t>п</w:t>
      </w:r>
      <w:r w:rsidRPr="006B5849">
        <w:rPr>
          <w:rStyle w:val="21"/>
          <w:b/>
          <w:bCs/>
          <w:color w:val="000000"/>
          <w:sz w:val="24"/>
          <w:szCs w:val="24"/>
        </w:rPr>
        <w:t xml:space="preserve">особие для </w:t>
      </w:r>
      <w:proofErr w:type="spellStart"/>
      <w:r w:rsidRPr="006B5849">
        <w:rPr>
          <w:rStyle w:val="21"/>
          <w:b/>
          <w:bCs/>
          <w:color w:val="000000"/>
          <w:sz w:val="24"/>
          <w:szCs w:val="24"/>
        </w:rPr>
        <w:t>общеобразоват</w:t>
      </w:r>
      <w:proofErr w:type="spellEnd"/>
      <w:r w:rsidRPr="006B5849">
        <w:rPr>
          <w:rStyle w:val="21"/>
          <w:b/>
          <w:bCs/>
          <w:color w:val="000000"/>
          <w:sz w:val="24"/>
          <w:szCs w:val="24"/>
        </w:rPr>
        <w:t>. организаций / [</w:t>
      </w:r>
      <w:proofErr w:type="gramStart"/>
      <w:r w:rsidRPr="006B5849">
        <w:rPr>
          <w:rStyle w:val="21"/>
          <w:b/>
          <w:bCs/>
          <w:color w:val="000000"/>
          <w:sz w:val="24"/>
          <w:szCs w:val="24"/>
        </w:rPr>
        <w:t>О.М.</w:t>
      </w:r>
      <w:proofErr w:type="gramEnd"/>
      <w:r w:rsidRPr="006B5849">
        <w:rPr>
          <w:rStyle w:val="21"/>
          <w:b/>
          <w:bCs/>
          <w:color w:val="000000"/>
          <w:sz w:val="24"/>
          <w:szCs w:val="24"/>
        </w:rPr>
        <w:t xml:space="preserve"> Александрова и др.]. –</w:t>
      </w:r>
      <w:r w:rsidR="007562A4">
        <w:rPr>
          <w:rStyle w:val="21"/>
          <w:b/>
          <w:bCs/>
          <w:color w:val="000000"/>
          <w:sz w:val="24"/>
          <w:szCs w:val="24"/>
        </w:rPr>
        <w:t xml:space="preserve"> 4</w:t>
      </w:r>
      <w:r w:rsidRPr="006B5849">
        <w:rPr>
          <w:rStyle w:val="21"/>
          <w:b/>
          <w:bCs/>
          <w:color w:val="000000"/>
          <w:sz w:val="24"/>
          <w:szCs w:val="24"/>
        </w:rPr>
        <w:t>-е изд. – М.: Просвещение, 20</w:t>
      </w:r>
      <w:r w:rsidR="007562A4">
        <w:rPr>
          <w:rStyle w:val="21"/>
          <w:b/>
          <w:bCs/>
          <w:color w:val="000000"/>
          <w:sz w:val="24"/>
          <w:szCs w:val="24"/>
        </w:rPr>
        <w:t>20</w:t>
      </w:r>
      <w:r w:rsidRPr="006B5849">
        <w:rPr>
          <w:rStyle w:val="21"/>
          <w:b/>
          <w:bCs/>
          <w:color w:val="000000"/>
          <w:sz w:val="24"/>
          <w:szCs w:val="24"/>
        </w:rPr>
        <w:t>.</w:t>
      </w:r>
    </w:p>
    <w:p w14:paraId="1635B476" w14:textId="77777777" w:rsidR="00EC6684" w:rsidRPr="007562A4" w:rsidRDefault="00AC1374" w:rsidP="007562A4">
      <w:pPr>
        <w:pStyle w:val="210"/>
        <w:shd w:val="clear" w:color="auto" w:fill="auto"/>
        <w:spacing w:before="0" w:after="300" w:line="276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6B5849">
        <w:rPr>
          <w:color w:val="000000"/>
          <w:sz w:val="24"/>
          <w:szCs w:val="24"/>
        </w:rPr>
        <w:t>Примерн</w:t>
      </w:r>
      <w:r w:rsidR="001B3670">
        <w:rPr>
          <w:color w:val="000000"/>
          <w:sz w:val="24"/>
          <w:szCs w:val="24"/>
        </w:rPr>
        <w:t>ая программа</w:t>
      </w:r>
      <w:r w:rsidRPr="006B5849">
        <w:rPr>
          <w:color w:val="000000"/>
          <w:sz w:val="24"/>
          <w:szCs w:val="24"/>
        </w:rPr>
        <w:t xml:space="preserve">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язык</w:t>
      </w:r>
      <w:r w:rsidR="0004789F">
        <w:rPr>
          <w:color w:val="000000"/>
          <w:sz w:val="24"/>
          <w:szCs w:val="24"/>
        </w:rPr>
        <w:t xml:space="preserve"> (русский)</w:t>
      </w:r>
      <w:r w:rsidRPr="006B5849">
        <w:rPr>
          <w:color w:val="000000"/>
          <w:sz w:val="24"/>
          <w:szCs w:val="24"/>
        </w:rPr>
        <w:t>», входящему в образовательную область «Родной язык и родная литература».</w:t>
      </w:r>
    </w:p>
    <w:p w14:paraId="2558D33C" w14:textId="77777777" w:rsidR="00E97A30" w:rsidRPr="001B3670" w:rsidRDefault="00103200" w:rsidP="003A53BF">
      <w:pPr>
        <w:pStyle w:val="210"/>
        <w:shd w:val="clear" w:color="auto" w:fill="auto"/>
        <w:spacing w:before="0" w:after="300"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изучение</w:t>
      </w:r>
      <w:r w:rsidR="00E97A30" w:rsidRPr="001B3670">
        <w:rPr>
          <w:b/>
          <w:color w:val="000000"/>
          <w:sz w:val="24"/>
          <w:szCs w:val="24"/>
        </w:rPr>
        <w:t xml:space="preserve"> </w:t>
      </w:r>
      <w:r w:rsidR="000B7E4E">
        <w:rPr>
          <w:b/>
          <w:color w:val="000000"/>
          <w:sz w:val="24"/>
          <w:szCs w:val="24"/>
        </w:rPr>
        <w:t xml:space="preserve">родного </w:t>
      </w:r>
      <w:r w:rsidR="00E97A30" w:rsidRPr="001B3670">
        <w:rPr>
          <w:b/>
          <w:color w:val="000000"/>
          <w:sz w:val="24"/>
          <w:szCs w:val="24"/>
        </w:rPr>
        <w:t>язык</w:t>
      </w:r>
      <w:r w:rsidR="000B7E4E">
        <w:rPr>
          <w:b/>
          <w:color w:val="000000"/>
          <w:sz w:val="24"/>
          <w:szCs w:val="24"/>
        </w:rPr>
        <w:t>а (русского)</w:t>
      </w:r>
      <w:r w:rsidR="0004789F">
        <w:rPr>
          <w:b/>
          <w:color w:val="000000"/>
          <w:sz w:val="24"/>
          <w:szCs w:val="24"/>
        </w:rPr>
        <w:t xml:space="preserve"> </w:t>
      </w:r>
      <w:r w:rsidR="00E97A30" w:rsidRPr="001B3670">
        <w:rPr>
          <w:b/>
          <w:color w:val="000000"/>
          <w:sz w:val="24"/>
          <w:szCs w:val="24"/>
        </w:rPr>
        <w:t>в</w:t>
      </w:r>
      <w:r w:rsidR="007562A4" w:rsidRPr="001B3670">
        <w:rPr>
          <w:b/>
          <w:color w:val="000000"/>
          <w:sz w:val="24"/>
          <w:szCs w:val="24"/>
        </w:rPr>
        <w:t xml:space="preserve"> 9 классе в</w:t>
      </w:r>
      <w:r w:rsidR="00E97A30" w:rsidRPr="001B3670">
        <w:rPr>
          <w:b/>
          <w:color w:val="000000"/>
          <w:sz w:val="24"/>
          <w:szCs w:val="24"/>
        </w:rPr>
        <w:t xml:space="preserve"> учебном плане НЧ СОУ «Школа радости» отводитс</w:t>
      </w:r>
      <w:r w:rsidR="001B3670">
        <w:rPr>
          <w:b/>
          <w:color w:val="000000"/>
          <w:sz w:val="24"/>
          <w:szCs w:val="24"/>
        </w:rPr>
        <w:t>я 17 часов в год, 0,5ч в неделю (34 учебные недели).</w:t>
      </w:r>
    </w:p>
    <w:p w14:paraId="5BAC5965" w14:textId="77777777" w:rsidR="00E97A30" w:rsidRPr="006B5849" w:rsidRDefault="00E97A30" w:rsidP="003A53BF">
      <w:pPr>
        <w:pStyle w:val="210"/>
        <w:shd w:val="clear" w:color="auto" w:fill="auto"/>
        <w:spacing w:before="0" w:after="300" w:line="276" w:lineRule="auto"/>
        <w:ind w:firstLine="709"/>
        <w:jc w:val="both"/>
        <w:rPr>
          <w:color w:val="000000"/>
          <w:sz w:val="24"/>
          <w:szCs w:val="24"/>
        </w:rPr>
      </w:pPr>
      <w:r w:rsidRPr="006B5849">
        <w:rPr>
          <w:color w:val="000000"/>
          <w:sz w:val="24"/>
          <w:szCs w:val="24"/>
        </w:rPr>
        <w:t xml:space="preserve">В связи с этим в авторскую программу были </w:t>
      </w:r>
      <w:r w:rsidRPr="006B5849">
        <w:rPr>
          <w:b/>
          <w:color w:val="000000"/>
          <w:sz w:val="24"/>
          <w:szCs w:val="24"/>
        </w:rPr>
        <w:t>внесены изменения</w:t>
      </w:r>
      <w:r w:rsidRPr="006B5849">
        <w:rPr>
          <w:color w:val="000000"/>
          <w:sz w:val="24"/>
          <w:szCs w:val="24"/>
        </w:rPr>
        <w:t xml:space="preserve"> за счет технологии укрупнения дидактических единиц.</w:t>
      </w:r>
    </w:p>
    <w:tbl>
      <w:tblPr>
        <w:tblpPr w:leftFromText="180" w:rightFromText="180" w:vertAnchor="text" w:horzAnchor="margin" w:tblpX="94" w:tblpY="16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515"/>
        <w:gridCol w:w="1843"/>
        <w:gridCol w:w="2977"/>
      </w:tblGrid>
      <w:tr w:rsidR="000734AF" w:rsidRPr="006B5849" w14:paraId="4EF9B2F3" w14:textId="77777777" w:rsidTr="00A75779">
        <w:trPr>
          <w:trHeight w:val="1056"/>
        </w:trPr>
        <w:tc>
          <w:tcPr>
            <w:tcW w:w="1021" w:type="dxa"/>
          </w:tcPr>
          <w:p w14:paraId="7DEE6528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515" w:type="dxa"/>
          </w:tcPr>
          <w:p w14:paraId="3DABBE32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  <w:p w14:paraId="00AC5803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92861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4F0168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2977" w:type="dxa"/>
          </w:tcPr>
          <w:p w14:paraId="01F5D504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0734AF" w:rsidRPr="006B5849" w14:paraId="634E3310" w14:textId="77777777" w:rsidTr="00A75779">
        <w:tc>
          <w:tcPr>
            <w:tcW w:w="1021" w:type="dxa"/>
          </w:tcPr>
          <w:p w14:paraId="5C52EC78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14:paraId="7446A06A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843" w:type="dxa"/>
          </w:tcPr>
          <w:p w14:paraId="54850721" w14:textId="77777777" w:rsidR="000734AF" w:rsidRPr="006B5849" w:rsidRDefault="001B3670" w:rsidP="00A7577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34AF" w:rsidRPr="006B584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77" w:type="dxa"/>
          </w:tcPr>
          <w:p w14:paraId="0E6F6A50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757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 xml:space="preserve">   7 ч.</w:t>
            </w:r>
          </w:p>
        </w:tc>
      </w:tr>
      <w:tr w:rsidR="000734AF" w:rsidRPr="006B5849" w14:paraId="1878CAFB" w14:textId="77777777" w:rsidTr="00A75779">
        <w:tc>
          <w:tcPr>
            <w:tcW w:w="1021" w:type="dxa"/>
          </w:tcPr>
          <w:p w14:paraId="4A09C8E6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14:paraId="746D0275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843" w:type="dxa"/>
          </w:tcPr>
          <w:p w14:paraId="150439B8" w14:textId="77777777" w:rsidR="000734AF" w:rsidRPr="006B5849" w:rsidRDefault="001B3670" w:rsidP="00A7577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34AF" w:rsidRPr="006B584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77" w:type="dxa"/>
          </w:tcPr>
          <w:p w14:paraId="5E26FB05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0734AF" w:rsidRPr="006B5849" w14:paraId="071B32A4" w14:textId="77777777" w:rsidTr="00A75779">
        <w:tc>
          <w:tcPr>
            <w:tcW w:w="1021" w:type="dxa"/>
          </w:tcPr>
          <w:p w14:paraId="6D0FC2B1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14:paraId="10ACF365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Речь. Текст</w:t>
            </w:r>
          </w:p>
        </w:tc>
        <w:tc>
          <w:tcPr>
            <w:tcW w:w="1843" w:type="dxa"/>
          </w:tcPr>
          <w:p w14:paraId="56021D2B" w14:textId="77777777" w:rsidR="000734AF" w:rsidRPr="006B5849" w:rsidRDefault="001B3670" w:rsidP="00A7577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34AF" w:rsidRPr="006B584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77" w:type="dxa"/>
          </w:tcPr>
          <w:p w14:paraId="2A25CC4B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0734AF" w:rsidRPr="006B5849" w14:paraId="07A296AE" w14:textId="77777777" w:rsidTr="00A75779">
        <w:tc>
          <w:tcPr>
            <w:tcW w:w="1021" w:type="dxa"/>
          </w:tcPr>
          <w:p w14:paraId="39726571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14:paraId="74AA6BCD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</w:tcPr>
          <w:p w14:paraId="48F689D0" w14:textId="77777777" w:rsidR="000734AF" w:rsidRPr="006B5849" w:rsidRDefault="001B3670" w:rsidP="00A7577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4AF" w:rsidRPr="006B584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977" w:type="dxa"/>
          </w:tcPr>
          <w:p w14:paraId="3511D198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4AF" w:rsidRPr="006B5849" w14:paraId="324E8B22" w14:textId="77777777" w:rsidTr="00A75779">
        <w:trPr>
          <w:trHeight w:val="434"/>
        </w:trPr>
        <w:tc>
          <w:tcPr>
            <w:tcW w:w="1021" w:type="dxa"/>
          </w:tcPr>
          <w:p w14:paraId="037B3841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14:paraId="2929BB14" w14:textId="77777777" w:rsidR="000734AF" w:rsidRPr="006B5849" w:rsidRDefault="000734AF" w:rsidP="00A7577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40FAC136" w14:textId="77777777" w:rsidR="000734AF" w:rsidRPr="001B3670" w:rsidRDefault="001B3670" w:rsidP="00A7577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7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0734AF" w:rsidRPr="001B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977" w:type="dxa"/>
          </w:tcPr>
          <w:p w14:paraId="6ED31160" w14:textId="77777777" w:rsidR="000734AF" w:rsidRPr="001B3670" w:rsidRDefault="000734AF" w:rsidP="00A7577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70"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</w:p>
        </w:tc>
      </w:tr>
    </w:tbl>
    <w:p w14:paraId="0A3C698D" w14:textId="0C13E48F" w:rsidR="001377F7" w:rsidRDefault="001377F7" w:rsidP="006B5849">
      <w:pPr>
        <w:pStyle w:val="a6"/>
        <w:spacing w:line="276" w:lineRule="auto"/>
        <w:rPr>
          <w:color w:val="000000"/>
        </w:rPr>
      </w:pPr>
    </w:p>
    <w:p w14:paraId="7233F619" w14:textId="4E75071B" w:rsidR="008726D2" w:rsidRDefault="008726D2" w:rsidP="006B5849">
      <w:pPr>
        <w:pStyle w:val="a6"/>
        <w:spacing w:line="276" w:lineRule="auto"/>
        <w:rPr>
          <w:color w:val="000000"/>
        </w:rPr>
      </w:pPr>
    </w:p>
    <w:p w14:paraId="7A9E718B" w14:textId="2B76E06D" w:rsidR="008726D2" w:rsidRDefault="008726D2" w:rsidP="006B5849">
      <w:pPr>
        <w:pStyle w:val="a6"/>
        <w:spacing w:line="276" w:lineRule="auto"/>
        <w:rPr>
          <w:color w:val="000000"/>
        </w:rPr>
      </w:pPr>
    </w:p>
    <w:p w14:paraId="0A8C840D" w14:textId="4BB2A104" w:rsidR="008726D2" w:rsidRDefault="008726D2" w:rsidP="006B5849">
      <w:pPr>
        <w:pStyle w:val="a6"/>
        <w:spacing w:line="276" w:lineRule="auto"/>
        <w:rPr>
          <w:color w:val="000000"/>
        </w:rPr>
      </w:pPr>
    </w:p>
    <w:p w14:paraId="1ED7FC6F" w14:textId="5EFBE9F7" w:rsidR="008726D2" w:rsidRDefault="008726D2" w:rsidP="006B5849">
      <w:pPr>
        <w:pStyle w:val="a6"/>
        <w:spacing w:line="276" w:lineRule="auto"/>
        <w:rPr>
          <w:color w:val="000000"/>
        </w:rPr>
      </w:pPr>
    </w:p>
    <w:p w14:paraId="4AAA03AA" w14:textId="77777777" w:rsidR="00AC1374" w:rsidRPr="006B5849" w:rsidRDefault="00AC1374" w:rsidP="006B5849">
      <w:pPr>
        <w:pStyle w:val="a6"/>
        <w:spacing w:line="276" w:lineRule="auto"/>
        <w:jc w:val="center"/>
        <w:rPr>
          <w:b/>
          <w:bCs/>
          <w:color w:val="000000"/>
        </w:rPr>
      </w:pPr>
      <w:r w:rsidRPr="006B5849">
        <w:rPr>
          <w:b/>
          <w:bCs/>
          <w:color w:val="000000"/>
        </w:rPr>
        <w:lastRenderedPageBreak/>
        <w:t>Це</w:t>
      </w:r>
      <w:r w:rsidR="00103200">
        <w:rPr>
          <w:b/>
          <w:bCs/>
          <w:color w:val="000000"/>
        </w:rPr>
        <w:t>ли изучения родного</w:t>
      </w:r>
      <w:r w:rsidRPr="006B5849">
        <w:rPr>
          <w:b/>
          <w:bCs/>
          <w:color w:val="000000"/>
        </w:rPr>
        <w:t xml:space="preserve"> язык</w:t>
      </w:r>
      <w:r w:rsidR="00103200">
        <w:rPr>
          <w:b/>
          <w:bCs/>
          <w:color w:val="000000"/>
        </w:rPr>
        <w:t>а (русского)</w:t>
      </w:r>
    </w:p>
    <w:p w14:paraId="775B687F" w14:textId="77777777" w:rsidR="00AC1374" w:rsidRPr="006B5849" w:rsidRDefault="00AC1374" w:rsidP="003A53B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Программа учебного предмета «Родной язык</w:t>
      </w:r>
      <w:r w:rsidR="0004789F">
        <w:rPr>
          <w:color w:val="000000"/>
        </w:rPr>
        <w:t xml:space="preserve"> (русский)</w:t>
      </w:r>
      <w:r w:rsidRPr="006B5849">
        <w:rPr>
          <w:color w:val="000000"/>
        </w:rPr>
        <w:t>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14:paraId="08C4C4E1" w14:textId="77777777" w:rsidR="00AC1374" w:rsidRPr="00F05AB8" w:rsidRDefault="00AC1374" w:rsidP="00D56B12">
      <w:pPr>
        <w:pStyle w:val="a6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  <w:r w:rsidRPr="006B5849">
        <w:rPr>
          <w:color w:val="000000"/>
        </w:rPr>
        <w:t>В соответствии с этим в курсе родного языка</w:t>
      </w:r>
      <w:r w:rsidR="0004789F">
        <w:rPr>
          <w:color w:val="000000"/>
        </w:rPr>
        <w:t xml:space="preserve"> (русского)</w:t>
      </w:r>
      <w:r w:rsidRPr="006B5849">
        <w:rPr>
          <w:color w:val="000000"/>
        </w:rPr>
        <w:t xml:space="preserve"> актуализируются </w:t>
      </w:r>
      <w:r w:rsidRPr="000D5351">
        <w:rPr>
          <w:bCs/>
          <w:color w:val="000000"/>
        </w:rPr>
        <w:t xml:space="preserve">следующие </w:t>
      </w:r>
      <w:r w:rsidRPr="00F05AB8">
        <w:rPr>
          <w:b/>
          <w:bCs/>
          <w:color w:val="000000"/>
        </w:rPr>
        <w:t>цели:</w:t>
      </w:r>
    </w:p>
    <w:p w14:paraId="7FC19F36" w14:textId="77777777" w:rsidR="00AC1374" w:rsidRPr="006B5849" w:rsidRDefault="00AC1374" w:rsidP="00D56B12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4205D2A7" w14:textId="77777777" w:rsidR="00AC1374" w:rsidRPr="006B5849" w:rsidRDefault="00AC1374" w:rsidP="00D56B12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</w:t>
      </w:r>
    </w:p>
    <w:p w14:paraId="746F2A34" w14:textId="77777777" w:rsidR="00AC1374" w:rsidRPr="006B5849" w:rsidRDefault="00AC1374" w:rsidP="00D56B12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67B30F6A" w14:textId="77777777" w:rsidR="00AC1374" w:rsidRPr="006B5849" w:rsidRDefault="00AC1374" w:rsidP="00D56B12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14:paraId="5B633F88" w14:textId="77777777" w:rsidR="00AC1374" w:rsidRPr="006B5849" w:rsidRDefault="00AC1374" w:rsidP="00D56B12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09891F13" w14:textId="77777777" w:rsidR="00AC1374" w:rsidRPr="006B5849" w:rsidRDefault="00AC1374" w:rsidP="00D56B12">
      <w:pPr>
        <w:pStyle w:val="a3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Важнейшими задачами курса</w:t>
      </w: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являются приобщение обучающихся к фактам русской языковой истории в связи с историей русского народа; формирование представлений школьников о сходстве и различиях русского и других языков в контексте </w:t>
      </w: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14:paraId="6C79C722" w14:textId="77777777" w:rsidR="00AC1374" w:rsidRPr="006B5849" w:rsidRDefault="00AC1374" w:rsidP="00D56B1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14:paraId="16D95C24" w14:textId="77777777" w:rsidR="00AC1374" w:rsidRPr="006B5849" w:rsidRDefault="00AC1374" w:rsidP="00D56B1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Программой предусматривается расширение и углубление межпредметного взаимодействия в обучении родному языку</w:t>
      </w:r>
      <w:r w:rsidR="000478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(русскому)</w:t>
      </w: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только в филологических предметных областях, но и во всём комплексе изучаемых дисциплин естественно-научного и гуманитарного циклов</w:t>
      </w:r>
    </w:p>
    <w:p w14:paraId="2BB07D10" w14:textId="77777777" w:rsidR="001B3670" w:rsidRDefault="001B3670" w:rsidP="00D56B12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14:paraId="2CBA9A31" w14:textId="77777777" w:rsidR="002A44BD" w:rsidRPr="006B5849" w:rsidRDefault="00E0508B" w:rsidP="00287E00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6B5849">
        <w:rPr>
          <w:b/>
          <w:bCs/>
          <w:color w:val="000000"/>
        </w:rPr>
        <w:t xml:space="preserve">Личностные, метапредметные и предметные результаты освоения учебного предмета «Родной язык (русский)» в </w:t>
      </w:r>
      <w:r w:rsidR="007562A4">
        <w:rPr>
          <w:b/>
          <w:bCs/>
          <w:color w:val="000000"/>
        </w:rPr>
        <w:t>9</w:t>
      </w:r>
      <w:r w:rsidRPr="006B5849">
        <w:rPr>
          <w:b/>
          <w:bCs/>
          <w:color w:val="000000"/>
        </w:rPr>
        <w:t xml:space="preserve"> классе</w:t>
      </w:r>
    </w:p>
    <w:p w14:paraId="0DBA194E" w14:textId="77777777" w:rsidR="000202CA" w:rsidRPr="006B5849" w:rsidRDefault="002A44BD" w:rsidP="003B56A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 xml:space="preserve"> </w:t>
      </w:r>
    </w:p>
    <w:p w14:paraId="37696E19" w14:textId="77777777" w:rsidR="00E0508B" w:rsidRPr="006B5849" w:rsidRDefault="00E0508B" w:rsidP="00D56B12">
      <w:pPr>
        <w:pStyle w:val="a6"/>
        <w:spacing w:before="120" w:beforeAutospacing="0" w:after="0" w:afterAutospacing="0" w:line="276" w:lineRule="auto"/>
        <w:rPr>
          <w:b/>
          <w:bCs/>
          <w:i/>
          <w:iCs/>
          <w:color w:val="000000"/>
        </w:rPr>
      </w:pPr>
      <w:r w:rsidRPr="006B5849">
        <w:rPr>
          <w:b/>
          <w:bCs/>
          <w:i/>
          <w:iCs/>
          <w:color w:val="000000"/>
        </w:rPr>
        <w:t>Личностные результаты</w:t>
      </w:r>
    </w:p>
    <w:p w14:paraId="62B187BA" w14:textId="77777777" w:rsidR="00E0508B" w:rsidRPr="006B5849" w:rsidRDefault="00E0508B" w:rsidP="00D56B12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4FB0D1D2" w14:textId="77777777" w:rsidR="00E0508B" w:rsidRPr="006B5849" w:rsidRDefault="00E0508B" w:rsidP="00D56B12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4D6E4AAB" w14:textId="77777777" w:rsidR="00E0508B" w:rsidRPr="006B5849" w:rsidRDefault="00E0508B" w:rsidP="00D56B12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B3352BF" w14:textId="77777777" w:rsidR="00E0508B" w:rsidRPr="006B5849" w:rsidRDefault="00E0508B" w:rsidP="00D56B12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</w:t>
      </w:r>
      <w:r w:rsidRPr="006B5849">
        <w:rPr>
          <w:color w:val="000000"/>
        </w:rPr>
        <w:lastRenderedPageBreak/>
        <w:t>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14:paraId="1AFA2DF3" w14:textId="77777777"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особенностей, идентификация себя в качестве субъекта социальных преобразований, освоение компетентностей в сфере организаторской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0AC17E79" w14:textId="77777777"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3C1DAE77" w14:textId="77777777"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 xml:space="preserve"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6B5849">
        <w:rPr>
          <w:color w:val="000000"/>
        </w:rPr>
        <w:t>учебно</w:t>
      </w:r>
      <w:proofErr w:type="spellEnd"/>
      <w:r w:rsidRPr="006B5849">
        <w:rPr>
          <w:color w:val="000000"/>
        </w:rPr>
        <w:t xml:space="preserve"> - исследовательской, творческой и других видов деятельности.</w:t>
      </w:r>
    </w:p>
    <w:p w14:paraId="59BAE225" w14:textId="77777777"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71829A40" w14:textId="77777777"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 xml:space="preserve">Сформированность </w:t>
      </w:r>
      <w:proofErr w:type="gramStart"/>
      <w:r w:rsidRPr="006B5849">
        <w:rPr>
          <w:color w:val="000000"/>
        </w:rPr>
        <w:t>основ</w:t>
      </w:r>
      <w:r w:rsidR="007562A4">
        <w:rPr>
          <w:color w:val="000000"/>
        </w:rPr>
        <w:t xml:space="preserve"> </w:t>
      </w:r>
      <w:r w:rsidRPr="006B5849">
        <w:rPr>
          <w:color w:val="000000"/>
        </w:rPr>
        <w:t>экологической культуры</w:t>
      </w:r>
      <w:proofErr w:type="gramEnd"/>
      <w:r w:rsidR="007562A4">
        <w:rPr>
          <w:color w:val="000000"/>
        </w:rPr>
        <w:t xml:space="preserve"> </w:t>
      </w:r>
      <w:r w:rsidRPr="006B5849">
        <w:rPr>
          <w:color w:val="000000"/>
        </w:rPr>
        <w:t>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14:paraId="3A649045" w14:textId="77777777"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3EFF8D32" w14:textId="77777777" w:rsidR="00E0508B" w:rsidRDefault="00E0508B" w:rsidP="00557BA8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</w:t>
      </w:r>
      <w:r w:rsidR="000734AF" w:rsidRPr="006B5849">
        <w:rPr>
          <w:color w:val="000000"/>
        </w:rPr>
        <w:t xml:space="preserve"> </w:t>
      </w:r>
      <w:r w:rsidRPr="006B5849">
        <w:rPr>
          <w:color w:val="000000"/>
        </w:rPr>
        <w:t xml:space="preserve">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</w:t>
      </w:r>
      <w:r w:rsidRPr="006B5849">
        <w:rPr>
          <w:color w:val="000000"/>
        </w:rPr>
        <w:lastRenderedPageBreak/>
        <w:t>эмоционально-ценностному освоению мира,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 значимой ценности).</w:t>
      </w:r>
    </w:p>
    <w:p w14:paraId="48CFE119" w14:textId="77777777" w:rsidR="00F05AB8" w:rsidRDefault="00F05AB8" w:rsidP="00557BA8">
      <w:pPr>
        <w:pStyle w:val="a6"/>
        <w:spacing w:before="0" w:beforeAutospacing="0" w:after="240" w:afterAutospacing="0" w:line="276" w:lineRule="auto"/>
        <w:jc w:val="both"/>
        <w:rPr>
          <w:b/>
          <w:bCs/>
          <w:i/>
          <w:iCs/>
          <w:color w:val="000000"/>
        </w:rPr>
      </w:pPr>
    </w:p>
    <w:p w14:paraId="69FB6175" w14:textId="77777777" w:rsidR="00E0508B" w:rsidRPr="006B5849" w:rsidRDefault="00E0508B" w:rsidP="00557BA8">
      <w:pPr>
        <w:pStyle w:val="a6"/>
        <w:spacing w:before="0" w:beforeAutospacing="0" w:after="240" w:afterAutospacing="0" w:line="276" w:lineRule="auto"/>
        <w:jc w:val="both"/>
        <w:rPr>
          <w:b/>
          <w:bCs/>
          <w:i/>
          <w:iCs/>
          <w:color w:val="000000"/>
        </w:rPr>
      </w:pPr>
      <w:r w:rsidRPr="006B5849">
        <w:rPr>
          <w:b/>
          <w:bCs/>
          <w:i/>
          <w:iCs/>
          <w:color w:val="000000"/>
        </w:rPr>
        <w:t>Метапредметные результаты</w:t>
      </w:r>
    </w:p>
    <w:p w14:paraId="6BD6BC7D" w14:textId="77777777" w:rsidR="00E0508B" w:rsidRPr="00557BA8" w:rsidRDefault="00E0508B" w:rsidP="00557BA8">
      <w:pPr>
        <w:pStyle w:val="a6"/>
        <w:spacing w:before="0" w:beforeAutospacing="0" w:after="120" w:afterAutospacing="0" w:line="276" w:lineRule="auto"/>
        <w:jc w:val="both"/>
        <w:rPr>
          <w:i/>
          <w:iCs/>
          <w:color w:val="000000"/>
        </w:rPr>
      </w:pPr>
      <w:r w:rsidRPr="00557BA8">
        <w:rPr>
          <w:i/>
          <w:iCs/>
          <w:color w:val="000000"/>
        </w:rPr>
        <w:t>Регулятивные УУД</w:t>
      </w:r>
    </w:p>
    <w:p w14:paraId="2809F256" w14:textId="77777777" w:rsidR="00E0508B" w:rsidRPr="006B5849" w:rsidRDefault="00E0508B" w:rsidP="00557BA8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научится:</w:t>
      </w:r>
    </w:p>
    <w:p w14:paraId="20A28883" w14:textId="77777777" w:rsidR="00E0508B" w:rsidRPr="006B5849" w:rsidRDefault="00E0508B" w:rsidP="00557BA8">
      <w:pPr>
        <w:pStyle w:val="a6"/>
        <w:numPr>
          <w:ilvl w:val="0"/>
          <w:numId w:val="17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анализировать существующие и планировать будущие</w:t>
      </w:r>
      <w:r w:rsidR="003F2B74">
        <w:rPr>
          <w:color w:val="000000"/>
        </w:rPr>
        <w:t xml:space="preserve"> </w:t>
      </w:r>
      <w:r w:rsidRPr="006B5849">
        <w:rPr>
          <w:color w:val="000000"/>
        </w:rPr>
        <w:t>образовательные результаты;</w:t>
      </w:r>
    </w:p>
    <w:p w14:paraId="165BD712" w14:textId="77777777" w:rsidR="00E0508B" w:rsidRPr="006B5849" w:rsidRDefault="00E0508B" w:rsidP="00557BA8">
      <w:pPr>
        <w:pStyle w:val="a6"/>
        <w:numPr>
          <w:ilvl w:val="0"/>
          <w:numId w:val="17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идентифицировать собственные проблемы и определять главную проблему;</w:t>
      </w:r>
    </w:p>
    <w:p w14:paraId="5C5679F8" w14:textId="77777777" w:rsidR="00E0508B" w:rsidRPr="006B5849" w:rsidRDefault="00E0508B" w:rsidP="00557BA8">
      <w:pPr>
        <w:pStyle w:val="a6"/>
        <w:numPr>
          <w:ilvl w:val="0"/>
          <w:numId w:val="17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14:paraId="7C921447" w14:textId="77777777" w:rsidR="00E0508B" w:rsidRPr="006B5849" w:rsidRDefault="00E0508B" w:rsidP="00557BA8">
      <w:pPr>
        <w:pStyle w:val="a6"/>
        <w:numPr>
          <w:ilvl w:val="0"/>
          <w:numId w:val="17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14:paraId="0B20EB4C" w14:textId="77777777" w:rsidR="00E0508B" w:rsidRPr="006B5849" w:rsidRDefault="00E0508B" w:rsidP="00557BA8">
      <w:pPr>
        <w:pStyle w:val="a6"/>
        <w:numPr>
          <w:ilvl w:val="0"/>
          <w:numId w:val="17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формулировать учебные задачи как шаги достижения поставленной цели деятельности;</w:t>
      </w:r>
    </w:p>
    <w:p w14:paraId="08EF6DB2" w14:textId="77777777" w:rsidR="00E0508B" w:rsidRPr="006B5849" w:rsidRDefault="00E0508B" w:rsidP="00557BA8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64500A26" w14:textId="77777777"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14:paraId="6DA22E64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14:paraId="01DAA353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обосновывать и осуществлять выбор наиболее эффективных способов решения учебных и познавательных задач;</w:t>
      </w:r>
    </w:p>
    <w:p w14:paraId="3BB85755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14:paraId="29FB29DB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2381761A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составлять план решения проблемы (выполнения проекта, проведения исследования);</w:t>
      </w:r>
    </w:p>
    <w:p w14:paraId="389C781F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14:paraId="65B90B56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06F4C66D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планировать и корректировать свою индивидуальную образовательную траекторию.</w:t>
      </w:r>
    </w:p>
    <w:p w14:paraId="776CF173" w14:textId="77777777" w:rsidR="00E0508B" w:rsidRPr="006B5849" w:rsidRDefault="00E0508B" w:rsidP="00557BA8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916"/>
        <w:jc w:val="both"/>
        <w:rPr>
          <w:color w:val="000000"/>
        </w:rPr>
      </w:pPr>
      <w:r w:rsidRPr="006B5849">
        <w:rPr>
          <w:color w:val="000000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14:paraId="2977CF46" w14:textId="77777777"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14:paraId="74578C10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5DA547A2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14:paraId="28B9FB94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01F51B8F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оценивать свою деятельность, аргументируя причины достижения или отсутствия планируемого результата;</w:t>
      </w:r>
    </w:p>
    <w:p w14:paraId="332EF8AB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2C06890C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11C4626F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36010455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сверять свои действия с целью и, при необходимости, исправлять ошибки самостоятельно.</w:t>
      </w:r>
    </w:p>
    <w:p w14:paraId="600FF9B5" w14:textId="77777777" w:rsidR="00E0508B" w:rsidRPr="006B5849" w:rsidRDefault="00E0508B" w:rsidP="00557BA8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оценивать правильность выполнения учебной задачи, собственные возможности ее решения.</w:t>
      </w:r>
    </w:p>
    <w:p w14:paraId="5FEB83DF" w14:textId="77777777"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14:paraId="692EEA29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определять критерии правильности (корректности) выполнения учебной задачи;</w:t>
      </w:r>
    </w:p>
    <w:p w14:paraId="47DA132A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анализировать и обосновывать применение соответствующего инструментария для выполнения учебной задачи;</w:t>
      </w:r>
    </w:p>
    <w:p w14:paraId="141E1E28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6277AD96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244B3128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фиксировать и анализировать динамику собственных образовательных результатов.</w:t>
      </w:r>
    </w:p>
    <w:p w14:paraId="73A980F4" w14:textId="77777777" w:rsidR="00E0508B" w:rsidRPr="006B5849" w:rsidRDefault="00E0508B" w:rsidP="00557BA8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Владение основами самоконтроля, самооценки, принятия решений и осуществления осознанного вы</w:t>
      </w:r>
      <w:r w:rsidR="007D314C">
        <w:rPr>
          <w:color w:val="000000"/>
        </w:rPr>
        <w:t>бора в учебной и познавательной деятельности.</w:t>
      </w:r>
    </w:p>
    <w:p w14:paraId="48C4FE09" w14:textId="77777777" w:rsidR="00E0508B" w:rsidRPr="006B5849" w:rsidRDefault="00E0508B" w:rsidP="003D47DB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14:paraId="4852809A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201C6BEA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соотносить реальные и планируемые результаты индивидуальной образовательной деятельности и делать выводы;</w:t>
      </w:r>
    </w:p>
    <w:p w14:paraId="7D64ACEC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принимать решение в учебной ситуации и нести за него ответственность;</w:t>
      </w:r>
    </w:p>
    <w:p w14:paraId="1A4ACD6D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14:paraId="42B79375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lastRenderedPageBreak/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7A0C693" w14:textId="77777777" w:rsidR="005E1339" w:rsidRDefault="005E1339" w:rsidP="003D47DB">
      <w:pPr>
        <w:pStyle w:val="a6"/>
        <w:spacing w:before="0" w:beforeAutospacing="0" w:after="0" w:afterAutospacing="0" w:line="276" w:lineRule="auto"/>
        <w:rPr>
          <w:i/>
          <w:iCs/>
          <w:color w:val="000000"/>
        </w:rPr>
      </w:pPr>
    </w:p>
    <w:p w14:paraId="0DEEAB6E" w14:textId="77777777" w:rsidR="00E0508B" w:rsidRPr="00557BA8" w:rsidRDefault="00E0508B" w:rsidP="003D47DB">
      <w:pPr>
        <w:pStyle w:val="a6"/>
        <w:spacing w:before="0" w:beforeAutospacing="0" w:after="0" w:afterAutospacing="0" w:line="276" w:lineRule="auto"/>
        <w:rPr>
          <w:i/>
          <w:iCs/>
          <w:color w:val="000000"/>
        </w:rPr>
      </w:pPr>
      <w:r w:rsidRPr="00557BA8">
        <w:rPr>
          <w:i/>
          <w:iCs/>
          <w:color w:val="000000"/>
        </w:rPr>
        <w:t>Познавательные УУД</w:t>
      </w:r>
    </w:p>
    <w:p w14:paraId="18334D04" w14:textId="77777777" w:rsidR="00E0508B" w:rsidRPr="00557BA8" w:rsidRDefault="00E0508B" w:rsidP="005F1228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557BA8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 w:rsidR="00557BA8" w:rsidRPr="00557BA8">
        <w:rPr>
          <w:color w:val="000000"/>
        </w:rPr>
        <w:t xml:space="preserve"> </w:t>
      </w:r>
      <w:r w:rsidRPr="00557BA8">
        <w:rPr>
          <w:color w:val="000000"/>
        </w:rPr>
        <w:t>критерии для классификации, устанавливать причинно-следственные связи, строить логическое рассуждение, умозаключение (индуктивное,</w:t>
      </w:r>
      <w:r w:rsidR="00557BA8" w:rsidRPr="00557BA8">
        <w:rPr>
          <w:color w:val="000000"/>
        </w:rPr>
        <w:t xml:space="preserve"> </w:t>
      </w:r>
      <w:r w:rsidRPr="00557BA8">
        <w:rPr>
          <w:color w:val="000000"/>
        </w:rPr>
        <w:t>дедуктивное, по аналогии) и делать выводы.</w:t>
      </w:r>
    </w:p>
    <w:p w14:paraId="031E52D2" w14:textId="77777777" w:rsidR="00E0508B" w:rsidRPr="006B5849" w:rsidRDefault="00E0508B" w:rsidP="003D47DB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14:paraId="3D5BF6E4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подбирать слова, соподчиненные ключевому слову, определяющие его признаки и свойства;</w:t>
      </w:r>
    </w:p>
    <w:p w14:paraId="0C1B4FF1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выстраивать логическую цепочку, состоящую из ключевого слова и соподчиненных ему слов;</w:t>
      </w:r>
    </w:p>
    <w:p w14:paraId="0ED68321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выделять явление из общего ряда других явлений;</w:t>
      </w:r>
    </w:p>
    <w:p w14:paraId="567153C4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54A76AAE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14:paraId="35B4854E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строить рассуждение на основе сравнения предметов и явлений, выделяя при этом общие признаки;</w:t>
      </w:r>
    </w:p>
    <w:p w14:paraId="696AD0FC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излагать полученную информацию, интерпретируя ее в контексте решаемой задачи;</w:t>
      </w:r>
    </w:p>
    <w:p w14:paraId="41E0309C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50B59B13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proofErr w:type="spellStart"/>
      <w:r w:rsidRPr="006B5849">
        <w:rPr>
          <w:color w:val="000000"/>
        </w:rPr>
        <w:t>вербализовать</w:t>
      </w:r>
      <w:proofErr w:type="spellEnd"/>
      <w:r w:rsidRPr="006B5849">
        <w:rPr>
          <w:color w:val="000000"/>
        </w:rPr>
        <w:t xml:space="preserve"> эмоциональное впечатление, оказанное на него источником;</w:t>
      </w:r>
    </w:p>
    <w:p w14:paraId="620B0FE7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5D6DEF40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выявлять и называть причины события, явления, в том числе возможные /наиболее вероятные причины, возможные последствия заданной</w:t>
      </w:r>
    </w:p>
    <w:p w14:paraId="5D805E63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причины, самостоятельно осуществляя причинно-следственный анализ;</w:t>
      </w:r>
    </w:p>
    <w:p w14:paraId="20B1EAA3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4832D8E" w14:textId="77777777" w:rsidR="00E0508B" w:rsidRPr="006B5849" w:rsidRDefault="00E0508B" w:rsidP="00557BA8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14:paraId="17777F39" w14:textId="77777777"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14:paraId="5E5870FE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обозначать символом и знаком предмет и/или явление;</w:t>
      </w:r>
    </w:p>
    <w:p w14:paraId="01F39E76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14:paraId="7A12D4B4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создавать абстрактный или реальный образ предмета и/или явления;</w:t>
      </w:r>
    </w:p>
    <w:p w14:paraId="3F76F44E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строить модель/схему на основе условий задачи и/или способа ее</w:t>
      </w:r>
    </w:p>
    <w:p w14:paraId="518728EE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решения;</w:t>
      </w:r>
    </w:p>
    <w:p w14:paraId="493A0F12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lastRenderedPageBreak/>
        <w:t>• преобразовывать модели с целью выявления общих законов, определяющих данную предметную область;</w:t>
      </w:r>
    </w:p>
    <w:p w14:paraId="536112DC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4E1D5C49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576A389B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строить доказательство: прямое, косвенное, от противного;</w:t>
      </w:r>
    </w:p>
    <w:p w14:paraId="210A7537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293F8FD4" w14:textId="77777777" w:rsidR="00E0508B" w:rsidRPr="006B5849" w:rsidRDefault="00E0508B" w:rsidP="00557BA8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rPr>
          <w:color w:val="000000"/>
        </w:rPr>
      </w:pPr>
      <w:r w:rsidRPr="006B5849">
        <w:rPr>
          <w:color w:val="000000"/>
        </w:rPr>
        <w:t>Смысловое чтение.</w:t>
      </w:r>
    </w:p>
    <w:p w14:paraId="067D917C" w14:textId="77777777" w:rsidR="00E0508B" w:rsidRPr="006B5849" w:rsidRDefault="00E0508B" w:rsidP="00A75779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14:paraId="1A42F0E1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находить в тексте требуемую информацию (в соответствии с целями своей деятельности);</w:t>
      </w:r>
    </w:p>
    <w:p w14:paraId="151FAF5F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ориентироваться в содержании текста, понимать целостный смысл текста, структурировать текст;</w:t>
      </w:r>
    </w:p>
    <w:p w14:paraId="7B979BDC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устанавливать взаимосвязь описанных в тексте событий, явлений, процессов;</w:t>
      </w:r>
    </w:p>
    <w:p w14:paraId="02434AA6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резюмировать главную идею текста;</w:t>
      </w:r>
    </w:p>
    <w:p w14:paraId="6A93825E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преобразовывать текст, «переводя» его в другую модальность,</w:t>
      </w:r>
      <w:r w:rsidR="00A75779">
        <w:rPr>
          <w:color w:val="000000"/>
        </w:rPr>
        <w:t xml:space="preserve"> </w:t>
      </w:r>
      <w:r w:rsidRPr="006B5849">
        <w:rPr>
          <w:color w:val="000000"/>
        </w:rPr>
        <w:t xml:space="preserve">интерпретировать текст (художественный и нехудожественный - учебный, научно-популярный, информационный, текст </w:t>
      </w:r>
      <w:proofErr w:type="spellStart"/>
      <w:r w:rsidRPr="006B5849">
        <w:rPr>
          <w:color w:val="000000"/>
        </w:rPr>
        <w:t>non-fiction</w:t>
      </w:r>
      <w:proofErr w:type="spellEnd"/>
      <w:r w:rsidRPr="006B5849">
        <w:rPr>
          <w:color w:val="000000"/>
        </w:rPr>
        <w:t>);</w:t>
      </w:r>
    </w:p>
    <w:p w14:paraId="37FD359B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критически оценивать содержание и форму текста.</w:t>
      </w:r>
    </w:p>
    <w:p w14:paraId="07FE438B" w14:textId="77777777" w:rsidR="00E0508B" w:rsidRPr="006B5849" w:rsidRDefault="00E0508B" w:rsidP="00557BA8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Развитие мотивации к овладению культурой активного использования словарей и других поисковых систем.</w:t>
      </w:r>
    </w:p>
    <w:p w14:paraId="4071E2DE" w14:textId="77777777"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14:paraId="6C194167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определять необходимые ключевые поисковые слова и запросы;</w:t>
      </w:r>
    </w:p>
    <w:p w14:paraId="1FEEF5B2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осуществлять взаимодействие с электронными поисковыми системами, словарями;</w:t>
      </w:r>
    </w:p>
    <w:p w14:paraId="2D546915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формировать множественную выборку из поисковых источников для объективизации результатов поиска;</w:t>
      </w:r>
    </w:p>
    <w:p w14:paraId="1A50260B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соотносить полученные результаты поиска со своей</w:t>
      </w:r>
    </w:p>
    <w:p w14:paraId="0FD03E8E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деятельностью.</w:t>
      </w:r>
    </w:p>
    <w:p w14:paraId="42FC76CC" w14:textId="77777777" w:rsidR="005E1339" w:rsidRDefault="005E1339" w:rsidP="00557BA8">
      <w:pPr>
        <w:pStyle w:val="a6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</w:p>
    <w:p w14:paraId="6A664633" w14:textId="77777777" w:rsidR="00E0508B" w:rsidRPr="007562A4" w:rsidRDefault="00E0508B" w:rsidP="00557BA8">
      <w:pPr>
        <w:pStyle w:val="a6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 w:rsidRPr="007562A4">
        <w:rPr>
          <w:i/>
          <w:iCs/>
          <w:color w:val="000000"/>
        </w:rPr>
        <w:t>Коммуникативные УУД</w:t>
      </w:r>
    </w:p>
    <w:p w14:paraId="70A0076A" w14:textId="77777777" w:rsidR="00E0508B" w:rsidRPr="006B5849" w:rsidRDefault="00E0508B" w:rsidP="00A75779">
      <w:pPr>
        <w:pStyle w:val="a6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46495522" w14:textId="77777777"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14:paraId="0653DB49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определять возможные роли в совместной деятельности;</w:t>
      </w:r>
    </w:p>
    <w:p w14:paraId="5A104281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играть определенную роль в совместной деятельности;</w:t>
      </w:r>
    </w:p>
    <w:p w14:paraId="3CD4378A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строить позитивные отношения в процессе учебной и познавательной деятельности;</w:t>
      </w:r>
    </w:p>
    <w:p w14:paraId="34637975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67374C8D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lastRenderedPageBreak/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4F80AF43" w14:textId="77777777" w:rsidR="00E0508B" w:rsidRPr="006B5849" w:rsidRDefault="00E0508B" w:rsidP="00A75779">
      <w:pPr>
        <w:pStyle w:val="a6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14:paraId="16D088B7" w14:textId="77777777"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14:paraId="5919931F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rPr>
          <w:color w:val="000000"/>
        </w:rPr>
      </w:pPr>
      <w:r w:rsidRPr="006B5849">
        <w:rPr>
          <w:color w:val="000000"/>
        </w:rPr>
        <w:t>• определять задачу коммуникации и в соответствии с ней отбирать речевые средства;</w:t>
      </w:r>
    </w:p>
    <w:p w14:paraId="452DE068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rPr>
          <w:color w:val="000000"/>
        </w:rPr>
      </w:pPr>
      <w:r w:rsidRPr="006B5849">
        <w:rPr>
          <w:color w:val="000000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14:paraId="0C06CEF3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rPr>
          <w:color w:val="000000"/>
        </w:rPr>
      </w:pPr>
      <w:r w:rsidRPr="006B5849">
        <w:rPr>
          <w:color w:val="000000"/>
        </w:rPr>
        <w:t>• представлять в устной или письменной форме развернутый план собственной деятельности;</w:t>
      </w:r>
    </w:p>
    <w:p w14:paraId="7C3DF998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</w:t>
      </w:r>
      <w:r w:rsidR="00A75779">
        <w:rPr>
          <w:color w:val="000000"/>
        </w:rPr>
        <w:t xml:space="preserve"> </w:t>
      </w:r>
      <w:r w:rsidRPr="006B5849">
        <w:rPr>
          <w:color w:val="000000"/>
        </w:rPr>
        <w:t>использовать невербальные средства или наглядные материалы,</w:t>
      </w:r>
      <w:r w:rsidR="00A75779">
        <w:rPr>
          <w:color w:val="000000"/>
        </w:rPr>
        <w:t xml:space="preserve"> п</w:t>
      </w:r>
      <w:r w:rsidRPr="006B5849">
        <w:rPr>
          <w:color w:val="000000"/>
        </w:rPr>
        <w:t>одготовленные/</w:t>
      </w:r>
      <w:r w:rsidR="00A75779">
        <w:rPr>
          <w:color w:val="000000"/>
        </w:rPr>
        <w:t xml:space="preserve"> </w:t>
      </w:r>
      <w:r w:rsidRPr="006B5849">
        <w:rPr>
          <w:color w:val="000000"/>
        </w:rPr>
        <w:t>отобранные под руководством учителя;</w:t>
      </w:r>
    </w:p>
    <w:p w14:paraId="709D3AB2" w14:textId="77777777" w:rsidR="00E0508B" w:rsidRPr="00FD7385" w:rsidRDefault="00E0508B" w:rsidP="00A75779">
      <w:pPr>
        <w:pStyle w:val="a6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D7385">
        <w:rPr>
          <w:color w:val="000000"/>
        </w:rPr>
        <w:t>Формирование и развитие компетентности в области</w:t>
      </w:r>
      <w:r w:rsidR="00FD7385">
        <w:rPr>
          <w:color w:val="000000"/>
        </w:rPr>
        <w:t xml:space="preserve"> </w:t>
      </w:r>
      <w:r w:rsidRPr="00FD7385">
        <w:rPr>
          <w:color w:val="000000"/>
        </w:rPr>
        <w:t>использования информационно-коммуникационных технологий (далее - ИКТ).</w:t>
      </w:r>
    </w:p>
    <w:p w14:paraId="5AE1AFE1" w14:textId="77777777"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14:paraId="1F253643" w14:textId="77777777" w:rsidR="00E0508B" w:rsidRPr="006B5849" w:rsidRDefault="00E0508B" w:rsidP="002D2B7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• целенаправленно искать и использовать информационные</w:t>
      </w:r>
      <w:r w:rsidR="002D2B7E">
        <w:rPr>
          <w:color w:val="000000"/>
        </w:rPr>
        <w:t xml:space="preserve"> </w:t>
      </w:r>
      <w:r w:rsidRPr="006B5849">
        <w:rPr>
          <w:color w:val="000000"/>
        </w:rPr>
        <w:t>ресурсы, необходимые для решения учебных и практических задач с помощью средств ИКТ;</w:t>
      </w:r>
    </w:p>
    <w:p w14:paraId="719F74EA" w14:textId="77777777" w:rsidR="007D314C" w:rsidRPr="007D314C" w:rsidRDefault="00E0508B" w:rsidP="002D2B7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6B5849">
        <w:rPr>
          <w:color w:val="000000"/>
        </w:rPr>
        <w:t>• выделять информационный аспект задачи, оперировать данными, использовать модель решения задачи;</w:t>
      </w:r>
      <w:r w:rsidR="007D314C" w:rsidRPr="007D314C">
        <w:rPr>
          <w:color w:val="000000"/>
          <w:sz w:val="27"/>
          <w:szCs w:val="27"/>
        </w:rPr>
        <w:t xml:space="preserve"> </w:t>
      </w:r>
    </w:p>
    <w:p w14:paraId="0D552747" w14:textId="77777777" w:rsidR="00E0508B" w:rsidRPr="002D2B7E" w:rsidRDefault="007D314C" w:rsidP="002D2B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</w:t>
      </w:r>
      <w:r w:rsidR="00CD4598" w:rsidRPr="002D2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создание презентаций и др.</w:t>
      </w:r>
    </w:p>
    <w:p w14:paraId="16D0826C" w14:textId="77777777" w:rsidR="005E1339" w:rsidRDefault="005E1339" w:rsidP="002D2B7E">
      <w:pPr>
        <w:widowControl w:val="0"/>
        <w:spacing w:after="0" w:line="276" w:lineRule="auto"/>
        <w:ind w:right="-1" w:firstLine="60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28227A" w14:textId="77777777" w:rsidR="003B56AC" w:rsidRPr="002D2B7E" w:rsidRDefault="003B56AC" w:rsidP="00B4599C">
      <w:pPr>
        <w:widowControl w:val="0"/>
        <w:spacing w:after="0" w:line="276" w:lineRule="auto"/>
        <w:ind w:right="-1" w:firstLine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изучения учебного предмета «Родной язык</w:t>
      </w:r>
      <w:r w:rsidR="000478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(русский)</w:t>
      </w: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на уровне основного общего образования ориентированы на</w:t>
      </w:r>
      <w:r w:rsidR="00B4599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применение знаний, умений и навыков в учебных ситуациях и реальных жизненных условиях.</w:t>
      </w:r>
    </w:p>
    <w:p w14:paraId="16BF99D5" w14:textId="77777777" w:rsidR="003B56AC" w:rsidRPr="002D2B7E" w:rsidRDefault="003B56AC" w:rsidP="002D2B7E">
      <w:pPr>
        <w:widowControl w:val="0"/>
        <w:spacing w:after="0" w:line="276" w:lineRule="auto"/>
        <w:ind w:right="-1"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конце </w:t>
      </w:r>
      <w:r w:rsidRPr="002D2B7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пятого </w:t>
      </w: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года изучения курса родного языка</w:t>
      </w:r>
      <w:r w:rsidR="00B459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(русского)</w:t>
      </w: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основной общеобразовательной школе предметные результаты должны отражать сформированность следующих умений.</w:t>
      </w:r>
    </w:p>
    <w:p w14:paraId="4F7D4F5A" w14:textId="77777777" w:rsidR="003B56AC" w:rsidRDefault="003B56AC" w:rsidP="002D2B7E">
      <w:pPr>
        <w:keepNext/>
        <w:keepLines/>
        <w:widowControl w:val="0"/>
        <w:spacing w:after="0" w:line="276" w:lineRule="auto"/>
        <w:ind w:left="620" w:right="-1"/>
        <w:jc w:val="both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«Язык и культура»</w:t>
      </w:r>
      <w:r w:rsidRPr="002D2B7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55A1AC5" w14:textId="77777777" w:rsidR="00E77DFD" w:rsidRPr="00E77DFD" w:rsidRDefault="00E77DFD" w:rsidP="002D2B7E">
      <w:pPr>
        <w:keepNext/>
        <w:keepLines/>
        <w:widowControl w:val="0"/>
        <w:spacing w:after="0" w:line="276" w:lineRule="auto"/>
        <w:ind w:left="620" w:right="-1"/>
        <w:jc w:val="both"/>
        <w:outlineLvl w:val="4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14:paraId="3CC1C0B2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793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понимать и комментировать причины языковых изменений, приводить примеры взаимосвязи исторического развития русского языка с историей общества;</w:t>
      </w:r>
    </w:p>
    <w:p w14:paraId="700A514A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793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14:paraId="56DD81E9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793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понимать и истолковывать значения русских слов с </w:t>
      </w:r>
      <w:proofErr w:type="spellStart"/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национально</w:t>
      </w: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культурным</w:t>
      </w:r>
      <w:proofErr w:type="spellEnd"/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компонентом, в том числе ключевых слов русской культуры, правильно употреблять их в речи;</w:t>
      </w:r>
    </w:p>
    <w:p w14:paraId="0ACDB591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922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выявлять единицы языка с национально-культурным компонентом значения в текстах;</w:t>
      </w:r>
    </w:p>
    <w:p w14:paraId="10BB4110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793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</w:t>
      </w: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художественных метафор;</w:t>
      </w:r>
    </w:p>
    <w:p w14:paraId="7ABBBDED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793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</w:t>
      </w:r>
    </w:p>
    <w:p w14:paraId="0F72395E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793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распознавать источники крылатых слов и выражений (в рамках изученного);</w:t>
      </w:r>
    </w:p>
    <w:p w14:paraId="2C0F7FD3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793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правильно употреблять пословицы, поговорки, крылатые слова и выражения в различных ситуациях речевого общения (в рамках изученного);</w:t>
      </w:r>
    </w:p>
    <w:p w14:paraId="69A78FBA" w14:textId="77777777" w:rsidR="003B56AC" w:rsidRPr="002D2B7E" w:rsidRDefault="00E77DFD" w:rsidP="002D2B7E">
      <w:pPr>
        <w:widowControl w:val="0"/>
        <w:numPr>
          <w:ilvl w:val="0"/>
          <w:numId w:val="20"/>
        </w:numPr>
        <w:tabs>
          <w:tab w:val="left" w:pos="789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  <w:r w:rsidR="003B56AC"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основные</w:t>
      </w:r>
      <w:proofErr w:type="gramEnd"/>
      <w:r w:rsidR="003B56AC"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активные процессы в современном русском языке;</w:t>
      </w:r>
    </w:p>
    <w:p w14:paraId="5C41B6BF" w14:textId="77777777" w:rsidR="003B56AC" w:rsidRPr="002D2B7E" w:rsidRDefault="00E77DFD" w:rsidP="002D2B7E">
      <w:pPr>
        <w:widowControl w:val="0"/>
        <w:numPr>
          <w:ilvl w:val="0"/>
          <w:numId w:val="20"/>
        </w:numPr>
        <w:tabs>
          <w:tab w:val="left" w:pos="837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B56AC"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понимать особенности освоения иноязычной лексики;</w:t>
      </w:r>
    </w:p>
    <w:p w14:paraId="600CB7F8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795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характеризовать словообразовательные неологизмы по сфере употребления и стилистической окраске; целесообразно употреблять иноязычные слова;</w:t>
      </w:r>
    </w:p>
    <w:p w14:paraId="62FA853A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790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14:paraId="3FD5DDA2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790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объяснять происхождение названий русских городов (в рамках изученного);</w:t>
      </w:r>
    </w:p>
    <w:p w14:paraId="0AA46858" w14:textId="77777777" w:rsidR="003B56AC" w:rsidRPr="00E77DFD" w:rsidRDefault="003B56AC" w:rsidP="002D2B7E">
      <w:pPr>
        <w:widowControl w:val="0"/>
        <w:numPr>
          <w:ilvl w:val="0"/>
          <w:numId w:val="20"/>
        </w:numPr>
        <w:tabs>
          <w:tab w:val="left" w:pos="795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14:paraId="6043BF4D" w14:textId="77777777" w:rsidR="00E77DFD" w:rsidRPr="00E77DFD" w:rsidRDefault="00E77DFD" w:rsidP="00E77DFD">
      <w:pPr>
        <w:widowControl w:val="0"/>
        <w:tabs>
          <w:tab w:val="left" w:pos="795"/>
        </w:tabs>
        <w:spacing w:after="0" w:line="276" w:lineRule="auto"/>
        <w:ind w:left="709" w:right="-1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E77DF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220EC3D1" w14:textId="77777777" w:rsidR="00E77DFD" w:rsidRPr="00E77DFD" w:rsidRDefault="00E77DFD" w:rsidP="00E77DFD">
      <w:pPr>
        <w:widowControl w:val="0"/>
        <w:numPr>
          <w:ilvl w:val="0"/>
          <w:numId w:val="20"/>
        </w:numPr>
        <w:tabs>
          <w:tab w:val="left" w:pos="793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77DF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распознавать источники крылатых слов и выражений;</w:t>
      </w:r>
    </w:p>
    <w:p w14:paraId="2B7AF069" w14:textId="77777777" w:rsidR="00E77DFD" w:rsidRPr="00E77DFD" w:rsidRDefault="00E77DFD" w:rsidP="00E77DFD">
      <w:pPr>
        <w:widowControl w:val="0"/>
        <w:numPr>
          <w:ilvl w:val="0"/>
          <w:numId w:val="20"/>
        </w:numPr>
        <w:tabs>
          <w:tab w:val="left" w:pos="793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77DF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правильно употреблять пословицы, поговорки, крылатые слова и выражения в различных ситуациях речевого общения;</w:t>
      </w:r>
    </w:p>
    <w:p w14:paraId="2665AA90" w14:textId="77777777" w:rsidR="00E77DFD" w:rsidRPr="00E77DFD" w:rsidRDefault="00E77DFD" w:rsidP="00E77DFD">
      <w:pPr>
        <w:widowControl w:val="0"/>
        <w:numPr>
          <w:ilvl w:val="0"/>
          <w:numId w:val="20"/>
        </w:numPr>
        <w:tabs>
          <w:tab w:val="left" w:pos="785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77DF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14:paraId="254D158E" w14:textId="77777777" w:rsidR="00E77DFD" w:rsidRPr="00E77DFD" w:rsidRDefault="00E77DFD" w:rsidP="00E77DFD">
      <w:pPr>
        <w:widowControl w:val="0"/>
        <w:numPr>
          <w:ilvl w:val="0"/>
          <w:numId w:val="20"/>
        </w:numPr>
        <w:tabs>
          <w:tab w:val="left" w:pos="789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77DF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комментировать основные активные процессы в современном русском языке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1940A7C1" w14:textId="77777777" w:rsidR="00E77DFD" w:rsidRPr="002D2B7E" w:rsidRDefault="00E77DFD" w:rsidP="00E77DFD">
      <w:pPr>
        <w:widowControl w:val="0"/>
        <w:tabs>
          <w:tab w:val="left" w:pos="795"/>
        </w:tabs>
        <w:spacing w:after="0" w:line="276" w:lineRule="auto"/>
        <w:ind w:left="709" w:right="-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0704F4F" w14:textId="77777777" w:rsidR="003B56AC" w:rsidRDefault="003B56AC" w:rsidP="002D2B7E">
      <w:pPr>
        <w:keepNext/>
        <w:keepLines/>
        <w:widowControl w:val="0"/>
        <w:spacing w:after="0" w:line="276" w:lineRule="auto"/>
        <w:ind w:right="-1" w:firstLine="600"/>
        <w:jc w:val="both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«Культура речи»</w:t>
      </w:r>
      <w:r w:rsidRPr="002D2B7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F9F6C61" w14:textId="77777777" w:rsidR="00E77DFD" w:rsidRPr="00E77DFD" w:rsidRDefault="00E77DFD" w:rsidP="002D2B7E">
      <w:pPr>
        <w:keepNext/>
        <w:keepLines/>
        <w:widowControl w:val="0"/>
        <w:spacing w:after="0" w:line="276" w:lineRule="auto"/>
        <w:ind w:right="-1" w:firstLine="600"/>
        <w:jc w:val="both"/>
        <w:outlineLvl w:val="4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14:paraId="320DA78C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790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понимать и характеризовать активные процессы в области произношения и ударения;</w:t>
      </w:r>
    </w:p>
    <w:p w14:paraId="50E16553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785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соблюдать нормы ударения в отдельных грамматических формах самостоятельных частей речи (в рамках изученного);</w:t>
      </w:r>
    </w:p>
    <w:p w14:paraId="71F8F538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795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14:paraId="76E45DE6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790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употреблять слова с учётом стилистических вариантов орфоэпической нормы;</w:t>
      </w:r>
    </w:p>
    <w:p w14:paraId="31F34ACC" w14:textId="77777777" w:rsidR="003B56AC" w:rsidRPr="002D2B7E" w:rsidRDefault="003B56AC" w:rsidP="002D2B7E">
      <w:pPr>
        <w:widowControl w:val="0"/>
        <w:numPr>
          <w:ilvl w:val="0"/>
          <w:numId w:val="20"/>
        </w:numPr>
        <w:tabs>
          <w:tab w:val="left" w:pos="795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употреблять слова в соответствии с их лексическим значением и требованием лексической сочетаемости (трудные случаи в рамках изученного);</w:t>
      </w:r>
    </w:p>
    <w:p w14:paraId="5D8952E4" w14:textId="77777777" w:rsidR="003B56AC" w:rsidRPr="002D2B7E" w:rsidRDefault="003B56AC" w:rsidP="002D2B7E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опознавать частотные примеры тавтологии и плеоназма;</w:t>
      </w:r>
    </w:p>
    <w:p w14:paraId="783DEC69" w14:textId="77777777" w:rsidR="003B56AC" w:rsidRPr="002D2B7E" w:rsidRDefault="003B56AC" w:rsidP="002D2B7E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соблюдать синтаксические нормы современного русского литературного языка: управление предлогов; построение простых предложений, сложных предложений разных видов; предложений с косвенной речью;</w:t>
      </w:r>
    </w:p>
    <w:p w14:paraId="7AA37473" w14:textId="77777777" w:rsidR="003B56AC" w:rsidRPr="002D2B7E" w:rsidRDefault="003B56AC" w:rsidP="002D2B7E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анализировать и различать типичные речевые ошибки;</w:t>
      </w:r>
    </w:p>
    <w:p w14:paraId="6BB746CD" w14:textId="77777777" w:rsidR="003B56AC" w:rsidRPr="002D2B7E" w:rsidRDefault="003B56AC" w:rsidP="002D2B7E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выявлять и исправлять речевые ошибки в устной и письменной речи;</w:t>
      </w:r>
    </w:p>
    <w:p w14:paraId="71241D62" w14:textId="77777777" w:rsidR="003B56AC" w:rsidRPr="002D2B7E" w:rsidRDefault="003B56AC" w:rsidP="002D2B7E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распознавать типичные ошибки в построении сложных предложений;</w:t>
      </w:r>
    </w:p>
    <w:p w14:paraId="11881CA2" w14:textId="77777777" w:rsidR="003B56AC" w:rsidRPr="002D2B7E" w:rsidRDefault="003B56AC" w:rsidP="002D2B7E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редактировать предложения с целью исправления грамматических ошибок;</w:t>
      </w:r>
    </w:p>
    <w:p w14:paraId="2DBF3936" w14:textId="77777777" w:rsidR="003B56AC" w:rsidRPr="002D2B7E" w:rsidRDefault="003B56AC" w:rsidP="002D2B7E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</w:t>
      </w:r>
    </w:p>
    <w:p w14:paraId="1C02959A" w14:textId="77777777" w:rsidR="003B56AC" w:rsidRPr="002D2B7E" w:rsidRDefault="003B56AC" w:rsidP="002D2B7E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использовать при общении в электронной среде этикетные формы и устойчивые формулы, принципы этикетного общения, лежащие в основе национального русского речевого этикета;</w:t>
      </w:r>
    </w:p>
    <w:p w14:paraId="2A31E547" w14:textId="77777777" w:rsidR="003B56AC" w:rsidRPr="002D2B7E" w:rsidRDefault="003B56AC" w:rsidP="002D2B7E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14:paraId="57358E56" w14:textId="77777777" w:rsidR="003B56AC" w:rsidRPr="002D2B7E" w:rsidRDefault="003B56AC" w:rsidP="002D2B7E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использовать орфоэпические, в том числе мультимедийные, словари для определения нормативных вариантов произношения и правописания;</w:t>
      </w:r>
    </w:p>
    <w:p w14:paraId="3CA26643" w14:textId="77777777" w:rsidR="003B56AC" w:rsidRPr="002D2B7E" w:rsidRDefault="003B56AC" w:rsidP="002D2B7E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использовать словари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14:paraId="3D39FD32" w14:textId="77777777" w:rsidR="003B56AC" w:rsidRPr="00E77DFD" w:rsidRDefault="003B56AC" w:rsidP="002D2B7E">
      <w:pPr>
        <w:widowControl w:val="0"/>
        <w:numPr>
          <w:ilvl w:val="0"/>
          <w:numId w:val="20"/>
        </w:numPr>
        <w:tabs>
          <w:tab w:val="left" w:pos="783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14:paraId="74B32D5E" w14:textId="77777777" w:rsidR="00E77DFD" w:rsidRPr="00E77DFD" w:rsidRDefault="00E77DFD" w:rsidP="00E77DFD">
      <w:pPr>
        <w:widowControl w:val="0"/>
        <w:tabs>
          <w:tab w:val="left" w:pos="783"/>
        </w:tabs>
        <w:spacing w:after="0" w:line="276" w:lineRule="auto"/>
        <w:ind w:right="-1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E77DF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18E076EC" w14:textId="77777777" w:rsidR="00E77DFD" w:rsidRPr="00E77DFD" w:rsidRDefault="00E77DFD" w:rsidP="00E77DFD">
      <w:pPr>
        <w:widowControl w:val="0"/>
        <w:numPr>
          <w:ilvl w:val="0"/>
          <w:numId w:val="20"/>
        </w:numPr>
        <w:tabs>
          <w:tab w:val="left" w:pos="785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77DF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соблюдать нормы ударения в отдельных грамматических формах самостоятельных частей речи;</w:t>
      </w:r>
    </w:p>
    <w:p w14:paraId="763EF44D" w14:textId="77777777" w:rsidR="00E77DFD" w:rsidRPr="00E77DFD" w:rsidRDefault="00E77DFD" w:rsidP="00E77DFD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77DF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редактировать текст с целью исправления речевых ошибок;</w:t>
      </w:r>
    </w:p>
    <w:p w14:paraId="682F337E" w14:textId="77777777" w:rsidR="00E77DFD" w:rsidRPr="00E77DFD" w:rsidRDefault="00E77DFD" w:rsidP="00E77DFD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77DF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соблюдать нормы русского этикетного речевого поведения в ситуациях делового общения;</w:t>
      </w:r>
    </w:p>
    <w:p w14:paraId="75D75CFC" w14:textId="77777777" w:rsidR="00E77DFD" w:rsidRPr="00E77DFD" w:rsidRDefault="00E77DFD" w:rsidP="00E77DFD">
      <w:pPr>
        <w:widowControl w:val="0"/>
        <w:numPr>
          <w:ilvl w:val="0"/>
          <w:numId w:val="20"/>
        </w:numPr>
        <w:tabs>
          <w:tab w:val="left" w:pos="840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77DF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понимать активные процессы в современном русском речевом этикете;</w:t>
      </w:r>
    </w:p>
    <w:p w14:paraId="6217252F" w14:textId="77777777" w:rsidR="00E77DFD" w:rsidRPr="00E77DFD" w:rsidRDefault="00E77DFD" w:rsidP="00E77DFD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77DF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текста.</w:t>
      </w:r>
    </w:p>
    <w:p w14:paraId="2CFA5CCF" w14:textId="77777777" w:rsidR="00E77DFD" w:rsidRPr="002D2B7E" w:rsidRDefault="00E77DFD" w:rsidP="00E77DFD">
      <w:pPr>
        <w:widowControl w:val="0"/>
        <w:tabs>
          <w:tab w:val="left" w:pos="783"/>
        </w:tabs>
        <w:spacing w:after="0" w:line="276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BC737C9" w14:textId="77777777" w:rsidR="003B56AC" w:rsidRDefault="003B56AC" w:rsidP="002D2B7E">
      <w:pPr>
        <w:keepNext/>
        <w:keepLines/>
        <w:widowControl w:val="0"/>
        <w:spacing w:after="0" w:line="276" w:lineRule="auto"/>
        <w:ind w:right="-1" w:firstLine="600"/>
        <w:jc w:val="both"/>
        <w:outlineLvl w:val="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«Речь. Речевая деятельность. Текст»</w:t>
      </w:r>
      <w:r w:rsidRPr="002D2B7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4B3D18B" w14:textId="77777777" w:rsidR="00E77DFD" w:rsidRPr="00E77DFD" w:rsidRDefault="00E77DFD" w:rsidP="002D2B7E">
      <w:pPr>
        <w:keepNext/>
        <w:keepLines/>
        <w:widowControl w:val="0"/>
        <w:spacing w:after="0" w:line="276" w:lineRule="auto"/>
        <w:ind w:right="-1" w:firstLine="600"/>
        <w:jc w:val="both"/>
        <w:outlineLvl w:val="4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14:paraId="417A8BD3" w14:textId="77777777" w:rsidR="003B56AC" w:rsidRPr="002D2B7E" w:rsidRDefault="003B56AC" w:rsidP="002D2B7E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 - смысловых типов, в том числе сочетающих разные форматы представления информации (инфографика, диаграмма, дисплейный текст и др.);</w:t>
      </w:r>
    </w:p>
    <w:p w14:paraId="1552FEB0" w14:textId="77777777" w:rsidR="003B56AC" w:rsidRPr="002D2B7E" w:rsidRDefault="003B56AC" w:rsidP="002D2B7E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14:paraId="2C016208" w14:textId="77777777" w:rsidR="003B56AC" w:rsidRPr="002D2B7E" w:rsidRDefault="003B56AC" w:rsidP="00942CBC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14:paraId="4C1A9A4F" w14:textId="77777777" w:rsidR="003B56AC" w:rsidRPr="002D2B7E" w:rsidRDefault="003B56AC" w:rsidP="00942CBC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структурные элементы и языковые особенности делового письма; создавать деловые письма;</w:t>
      </w:r>
    </w:p>
    <w:p w14:paraId="339E9487" w14:textId="77777777" w:rsidR="003B56AC" w:rsidRPr="002D2B7E" w:rsidRDefault="003B56AC" w:rsidP="00942CBC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создавать устные учебно-научные сообщения (ответы на уроке) различных видов, отзыв </w:t>
      </w:r>
      <w:proofErr w:type="gramStart"/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проектную работу</w:t>
      </w:r>
      <w:proofErr w:type="gramEnd"/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одноклассника; </w:t>
      </w:r>
    </w:p>
    <w:p w14:paraId="65B4D1FD" w14:textId="77777777" w:rsidR="003B56AC" w:rsidRPr="00E77DFD" w:rsidRDefault="003B56AC" w:rsidP="00942CBC">
      <w:pPr>
        <w:widowControl w:val="0"/>
        <w:numPr>
          <w:ilvl w:val="0"/>
          <w:numId w:val="20"/>
        </w:numPr>
        <w:tabs>
          <w:tab w:val="left" w:pos="778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2B7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владеть правилами информационной безопасности при общении в социальных сетях.</w:t>
      </w:r>
    </w:p>
    <w:p w14:paraId="64E8B3AB" w14:textId="77777777" w:rsidR="00E77DFD" w:rsidRPr="00E77DFD" w:rsidRDefault="00E77DFD" w:rsidP="00E77DFD">
      <w:pPr>
        <w:widowControl w:val="0"/>
        <w:tabs>
          <w:tab w:val="left" w:pos="778"/>
        </w:tabs>
        <w:spacing w:after="0" w:line="276" w:lineRule="auto"/>
        <w:ind w:left="709" w:right="-1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77DF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4E41A261" w14:textId="77777777" w:rsidR="00E77DFD" w:rsidRPr="00E77DFD" w:rsidRDefault="00E77DFD" w:rsidP="00E77DFD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77DF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понимать и использовать в собственной речевой практике прецедентные тексты;</w:t>
      </w:r>
    </w:p>
    <w:p w14:paraId="46FF355C" w14:textId="77777777" w:rsidR="00E77DFD" w:rsidRPr="005905F7" w:rsidRDefault="00E77DFD" w:rsidP="00E77DFD">
      <w:pPr>
        <w:widowControl w:val="0"/>
        <w:numPr>
          <w:ilvl w:val="0"/>
          <w:numId w:val="20"/>
        </w:numPr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77DF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14:paraId="47AEE742" w14:textId="77777777" w:rsidR="005905F7" w:rsidRPr="005905F7" w:rsidRDefault="005905F7" w:rsidP="005905F7">
      <w:pPr>
        <w:pStyle w:val="a6"/>
        <w:numPr>
          <w:ilvl w:val="0"/>
          <w:numId w:val="20"/>
        </w:numPr>
        <w:spacing w:line="276" w:lineRule="auto"/>
        <w:rPr>
          <w:b/>
          <w:bCs/>
          <w:i/>
          <w:color w:val="000000"/>
        </w:rPr>
      </w:pPr>
      <w:r>
        <w:rPr>
          <w:rFonts w:eastAsia="Arial Unicode MS"/>
          <w:i/>
          <w:color w:val="000000"/>
        </w:rPr>
        <w:t xml:space="preserve">  </w:t>
      </w:r>
      <w:r w:rsidRPr="00E77DFD">
        <w:rPr>
          <w:rFonts w:eastAsia="Arial Unicode MS"/>
          <w:i/>
          <w:color w:val="000000"/>
        </w:rPr>
        <w:t>принимать участие в учебно-научной дискуссии;</w:t>
      </w:r>
    </w:p>
    <w:p w14:paraId="1BEAAAD7" w14:textId="77777777" w:rsidR="00E77DFD" w:rsidRPr="00E77DFD" w:rsidRDefault="00E77DFD" w:rsidP="00E77DFD">
      <w:pPr>
        <w:widowControl w:val="0"/>
        <w:numPr>
          <w:ilvl w:val="0"/>
          <w:numId w:val="20"/>
        </w:numPr>
        <w:tabs>
          <w:tab w:val="left" w:pos="778"/>
        </w:tabs>
        <w:spacing w:after="0" w:line="276" w:lineRule="auto"/>
        <w:ind w:right="-1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77DF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анализировать и создавать тексты публицистических жанров (проблемный очерк).</w:t>
      </w:r>
    </w:p>
    <w:p w14:paraId="2A119105" w14:textId="77777777" w:rsidR="006661EF" w:rsidRDefault="006661EF" w:rsidP="006B5849">
      <w:pPr>
        <w:pStyle w:val="a6"/>
        <w:spacing w:line="276" w:lineRule="auto"/>
        <w:jc w:val="center"/>
        <w:rPr>
          <w:b/>
          <w:bCs/>
          <w:color w:val="000000"/>
        </w:rPr>
      </w:pPr>
      <w:r w:rsidRPr="006B5849">
        <w:rPr>
          <w:b/>
          <w:bCs/>
          <w:color w:val="000000"/>
        </w:rPr>
        <w:t>Содержание учебного предмета «Родной язык</w:t>
      </w:r>
      <w:r w:rsidR="00B4599C">
        <w:rPr>
          <w:b/>
          <w:bCs/>
          <w:color w:val="000000"/>
        </w:rPr>
        <w:t xml:space="preserve"> (русский)</w:t>
      </w:r>
      <w:r w:rsidRPr="006B5849">
        <w:rPr>
          <w:b/>
          <w:bCs/>
          <w:color w:val="000000"/>
        </w:rPr>
        <w:t>»</w:t>
      </w:r>
      <w:r w:rsidR="001B3670">
        <w:rPr>
          <w:b/>
          <w:bCs/>
          <w:color w:val="000000"/>
        </w:rPr>
        <w:t xml:space="preserve"> в 9 классе</w:t>
      </w:r>
    </w:p>
    <w:p w14:paraId="7EF54527" w14:textId="77777777" w:rsidR="001B3670" w:rsidRPr="00942CBC" w:rsidRDefault="001B3670" w:rsidP="00942CBC">
      <w:pPr>
        <w:pStyle w:val="51"/>
        <w:keepNext/>
        <w:keepLines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bookmarkStart w:id="0" w:name="bookmark70"/>
      <w:r w:rsidRPr="00942CBC">
        <w:rPr>
          <w:rStyle w:val="5"/>
          <w:b/>
          <w:bCs/>
          <w:color w:val="000000"/>
          <w:sz w:val="24"/>
          <w:szCs w:val="24"/>
        </w:rPr>
        <w:t xml:space="preserve">Раздел 1. </w:t>
      </w:r>
      <w:r w:rsidR="00942CBC">
        <w:rPr>
          <w:rStyle w:val="5"/>
          <w:b/>
          <w:bCs/>
          <w:color w:val="000000"/>
          <w:sz w:val="24"/>
          <w:szCs w:val="24"/>
        </w:rPr>
        <w:t xml:space="preserve"> </w:t>
      </w:r>
      <w:r w:rsidRPr="00942CBC">
        <w:rPr>
          <w:rStyle w:val="5"/>
          <w:b/>
          <w:bCs/>
          <w:color w:val="000000"/>
          <w:sz w:val="24"/>
          <w:szCs w:val="24"/>
        </w:rPr>
        <w:t xml:space="preserve">Язык и культура </w:t>
      </w:r>
      <w:bookmarkEnd w:id="0"/>
    </w:p>
    <w:p w14:paraId="226AEF4B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1"/>
          <w:color w:val="000000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14:paraId="7B6AC91D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1"/>
          <w:color w:val="000000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942CBC">
        <w:rPr>
          <w:rStyle w:val="21"/>
          <w:color w:val="000000"/>
          <w:sz w:val="24"/>
          <w:szCs w:val="24"/>
        </w:rPr>
        <w:t>неологический</w:t>
      </w:r>
      <w:proofErr w:type="spellEnd"/>
      <w:r w:rsidRPr="00942CBC">
        <w:rPr>
          <w:rStyle w:val="21"/>
          <w:color w:val="000000"/>
          <w:sz w:val="24"/>
          <w:szCs w:val="24"/>
        </w:rPr>
        <w:t xml:space="preserve"> бум» -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14:paraId="4AB25891" w14:textId="77777777" w:rsidR="001B3670" w:rsidRPr="00942CBC" w:rsidRDefault="001B3670" w:rsidP="00942CBC">
      <w:pPr>
        <w:pStyle w:val="51"/>
        <w:keepNext/>
        <w:keepLines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bookmarkStart w:id="1" w:name="bookmark71"/>
      <w:r w:rsidRPr="00942CBC">
        <w:rPr>
          <w:rStyle w:val="5"/>
          <w:b/>
          <w:bCs/>
          <w:color w:val="000000"/>
          <w:sz w:val="24"/>
          <w:szCs w:val="24"/>
        </w:rPr>
        <w:t xml:space="preserve">Раздел 2. </w:t>
      </w:r>
      <w:r w:rsidR="00942CBC">
        <w:rPr>
          <w:rStyle w:val="5"/>
          <w:b/>
          <w:bCs/>
          <w:color w:val="000000"/>
          <w:sz w:val="24"/>
          <w:szCs w:val="24"/>
        </w:rPr>
        <w:t xml:space="preserve"> </w:t>
      </w:r>
      <w:r w:rsidRPr="00942CBC">
        <w:rPr>
          <w:rStyle w:val="5"/>
          <w:b/>
          <w:bCs/>
          <w:color w:val="000000"/>
          <w:sz w:val="24"/>
          <w:szCs w:val="24"/>
        </w:rPr>
        <w:t xml:space="preserve">Культура речи </w:t>
      </w:r>
      <w:bookmarkEnd w:id="1"/>
    </w:p>
    <w:p w14:paraId="36FC9668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4"/>
          <w:color w:val="000000"/>
          <w:sz w:val="24"/>
          <w:szCs w:val="24"/>
        </w:rPr>
        <w:t xml:space="preserve">Основные орфоэпические нормы современного русского литературного языка. </w:t>
      </w:r>
      <w:r w:rsidRPr="00942CBC">
        <w:rPr>
          <w:rStyle w:val="21"/>
          <w:color w:val="000000"/>
          <w:sz w:val="24"/>
          <w:szCs w:val="24"/>
        </w:rPr>
        <w:t>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14:paraId="1322E48F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1"/>
          <w:color w:val="000000"/>
          <w:sz w:val="24"/>
          <w:szCs w:val="24"/>
        </w:rPr>
        <w:t>Нарушение орфоэпической нормы как художественный приём.</w:t>
      </w:r>
    </w:p>
    <w:p w14:paraId="3CA6EE15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4"/>
          <w:color w:val="000000"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942CBC">
        <w:rPr>
          <w:rStyle w:val="21"/>
          <w:color w:val="000000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ошибки, связанные с нарушением лексической сочетаемости.</w:t>
      </w:r>
    </w:p>
    <w:p w14:paraId="6B0874F1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1"/>
          <w:color w:val="000000"/>
          <w:sz w:val="24"/>
          <w:szCs w:val="24"/>
        </w:rPr>
        <w:t>Речевая избыточность и точность. Тавтология. Плеоназм. Типичные ошибки, связанные с речевой избыточностью.</w:t>
      </w:r>
    </w:p>
    <w:p w14:paraId="3E7B2F2C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1"/>
          <w:color w:val="000000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14:paraId="16CD7AF0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4"/>
          <w:color w:val="000000"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942CBC">
        <w:rPr>
          <w:rStyle w:val="21"/>
          <w:color w:val="000000"/>
          <w:sz w:val="24"/>
          <w:szCs w:val="24"/>
        </w:rPr>
        <w:t xml:space="preserve">Типичные грамматические ошибки. Управление: управление предлогов </w:t>
      </w:r>
      <w:r w:rsidRPr="00942CBC">
        <w:rPr>
          <w:rStyle w:val="25"/>
          <w:color w:val="000000"/>
          <w:sz w:val="24"/>
          <w:szCs w:val="24"/>
        </w:rPr>
        <w:t>благодаря, согласно, вопреки;</w:t>
      </w:r>
      <w:r w:rsidRPr="00942CBC">
        <w:rPr>
          <w:rStyle w:val="21"/>
          <w:color w:val="000000"/>
          <w:sz w:val="24"/>
          <w:szCs w:val="24"/>
        </w:rPr>
        <w:t xml:space="preserve"> предлога </w:t>
      </w:r>
      <w:r w:rsidRPr="00942CBC">
        <w:rPr>
          <w:rStyle w:val="25"/>
          <w:color w:val="000000"/>
          <w:sz w:val="24"/>
          <w:szCs w:val="24"/>
        </w:rPr>
        <w:t>по</w:t>
      </w:r>
      <w:r w:rsidRPr="00942CBC">
        <w:rPr>
          <w:rStyle w:val="21"/>
          <w:color w:val="000000"/>
          <w:sz w:val="24"/>
          <w:szCs w:val="24"/>
        </w:rPr>
        <w:t xml:space="preserve"> с количественными числительными в словосочетаниях с распределительным значением </w:t>
      </w:r>
      <w:r w:rsidRPr="00942CBC">
        <w:rPr>
          <w:rStyle w:val="25"/>
          <w:color w:val="000000"/>
          <w:sz w:val="24"/>
          <w:szCs w:val="24"/>
        </w:rPr>
        <w:t>(по пять груш - по пяти груш).</w:t>
      </w:r>
      <w:r w:rsidRPr="00942CBC">
        <w:rPr>
          <w:rStyle w:val="21"/>
          <w:color w:val="000000"/>
          <w:sz w:val="24"/>
          <w:szCs w:val="24"/>
        </w:rPr>
        <w:t xml:space="preserve"> Правильное построение </w:t>
      </w:r>
      <w:r w:rsidRPr="00942CBC">
        <w:rPr>
          <w:rStyle w:val="21"/>
          <w:color w:val="000000"/>
          <w:sz w:val="24"/>
          <w:szCs w:val="24"/>
        </w:rPr>
        <w:lastRenderedPageBreak/>
        <w:t xml:space="preserve">словосочетаний по типу управления </w:t>
      </w:r>
      <w:r w:rsidRPr="00942CBC">
        <w:rPr>
          <w:rStyle w:val="25"/>
          <w:color w:val="000000"/>
          <w:sz w:val="24"/>
          <w:szCs w:val="24"/>
        </w:rPr>
        <w:t>(отзыв о книге - рецензия на книгу, обидеться на слово - обижен словами).</w:t>
      </w:r>
      <w:r w:rsidRPr="00942CBC">
        <w:rPr>
          <w:rStyle w:val="21"/>
          <w:color w:val="000000"/>
          <w:sz w:val="24"/>
          <w:szCs w:val="24"/>
        </w:rPr>
        <w:t xml:space="preserve"> Правильное употребление предлогов </w:t>
      </w:r>
      <w:r w:rsidRPr="00942CBC">
        <w:rPr>
          <w:rStyle w:val="25"/>
          <w:color w:val="000000"/>
          <w:sz w:val="24"/>
          <w:szCs w:val="24"/>
        </w:rPr>
        <w:t>о, по, из, с</w:t>
      </w:r>
      <w:r w:rsidRPr="00942CBC">
        <w:rPr>
          <w:rStyle w:val="21"/>
          <w:color w:val="000000"/>
          <w:sz w:val="24"/>
          <w:szCs w:val="24"/>
        </w:rPr>
        <w:t xml:space="preserve"> в составе словосочетания </w:t>
      </w:r>
      <w:r w:rsidRPr="00942CBC">
        <w:rPr>
          <w:rStyle w:val="25"/>
          <w:color w:val="000000"/>
          <w:sz w:val="24"/>
          <w:szCs w:val="24"/>
        </w:rPr>
        <w:t>(приехать из Москвы</w:t>
      </w:r>
      <w:r w:rsidRPr="00942CBC">
        <w:rPr>
          <w:rStyle w:val="21"/>
          <w:color w:val="000000"/>
          <w:sz w:val="24"/>
          <w:szCs w:val="24"/>
        </w:rPr>
        <w:t xml:space="preserve"> - </w:t>
      </w:r>
      <w:r w:rsidRPr="00942CBC">
        <w:rPr>
          <w:rStyle w:val="25"/>
          <w:color w:val="000000"/>
          <w:sz w:val="24"/>
          <w:szCs w:val="24"/>
        </w:rPr>
        <w:t>приехать с Урала).</w:t>
      </w:r>
      <w:r w:rsidRPr="00942CBC">
        <w:rPr>
          <w:rStyle w:val="21"/>
          <w:color w:val="000000"/>
          <w:sz w:val="24"/>
          <w:szCs w:val="24"/>
        </w:rPr>
        <w:t xml:space="preserve"> Нагромождение одних и тех же падежных форм, в частности форм родительного и творительного падежей.</w:t>
      </w:r>
    </w:p>
    <w:p w14:paraId="63F1F565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1"/>
          <w:color w:val="000000"/>
          <w:sz w:val="24"/>
          <w:szCs w:val="24"/>
        </w:rPr>
        <w:t>Нормы употребления причастных и деепричастных оборотов, предложений с косвенной речью.</w:t>
      </w:r>
    </w:p>
    <w:p w14:paraId="546003F9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1"/>
          <w:color w:val="000000"/>
          <w:sz w:val="24"/>
          <w:szCs w:val="24"/>
        </w:rPr>
        <w:t xml:space="preserve">Типичные ошибки в построении сложных предложений: постановка рядом двух однозначных союзов </w:t>
      </w:r>
      <w:r w:rsidRPr="00942CBC">
        <w:rPr>
          <w:rStyle w:val="25"/>
          <w:color w:val="000000"/>
          <w:sz w:val="24"/>
          <w:szCs w:val="24"/>
        </w:rPr>
        <w:t>(но</w:t>
      </w:r>
      <w:r w:rsidRPr="00942CBC">
        <w:rPr>
          <w:rStyle w:val="21"/>
          <w:color w:val="000000"/>
          <w:sz w:val="24"/>
          <w:szCs w:val="24"/>
        </w:rPr>
        <w:t xml:space="preserve"> и </w:t>
      </w:r>
      <w:r w:rsidRPr="00942CBC">
        <w:rPr>
          <w:rStyle w:val="25"/>
          <w:color w:val="000000"/>
          <w:sz w:val="24"/>
          <w:szCs w:val="24"/>
        </w:rPr>
        <w:t>однако, что</w:t>
      </w:r>
      <w:r w:rsidRPr="00942CBC">
        <w:rPr>
          <w:rStyle w:val="21"/>
          <w:color w:val="000000"/>
          <w:sz w:val="24"/>
          <w:szCs w:val="24"/>
        </w:rPr>
        <w:t xml:space="preserve"> и </w:t>
      </w:r>
      <w:r w:rsidRPr="00942CBC">
        <w:rPr>
          <w:rStyle w:val="25"/>
          <w:color w:val="000000"/>
          <w:sz w:val="24"/>
          <w:szCs w:val="24"/>
        </w:rPr>
        <w:t>будто, что</w:t>
      </w:r>
      <w:r w:rsidRPr="00942CBC">
        <w:rPr>
          <w:rStyle w:val="21"/>
          <w:color w:val="000000"/>
          <w:sz w:val="24"/>
          <w:szCs w:val="24"/>
        </w:rPr>
        <w:t xml:space="preserve"> и </w:t>
      </w:r>
      <w:r w:rsidRPr="00942CBC">
        <w:rPr>
          <w:rStyle w:val="25"/>
          <w:color w:val="000000"/>
          <w:sz w:val="24"/>
          <w:szCs w:val="24"/>
        </w:rPr>
        <w:t xml:space="preserve">как будто), </w:t>
      </w:r>
      <w:r w:rsidRPr="00942CBC">
        <w:rPr>
          <w:rStyle w:val="21"/>
          <w:color w:val="000000"/>
          <w:sz w:val="24"/>
          <w:szCs w:val="24"/>
        </w:rPr>
        <w:t xml:space="preserve">повторение частицы </w:t>
      </w:r>
      <w:r w:rsidRPr="00942CBC">
        <w:rPr>
          <w:rStyle w:val="25"/>
          <w:color w:val="000000"/>
          <w:sz w:val="24"/>
          <w:szCs w:val="24"/>
        </w:rPr>
        <w:t>бы</w:t>
      </w:r>
      <w:r w:rsidRPr="00942CBC">
        <w:rPr>
          <w:rStyle w:val="21"/>
          <w:color w:val="000000"/>
          <w:sz w:val="24"/>
          <w:szCs w:val="24"/>
        </w:rPr>
        <w:t xml:space="preserve"> в предложениях с союзами </w:t>
      </w:r>
      <w:r w:rsidRPr="00942CBC">
        <w:rPr>
          <w:rStyle w:val="25"/>
          <w:color w:val="000000"/>
          <w:sz w:val="24"/>
          <w:szCs w:val="24"/>
        </w:rPr>
        <w:t>чтобы</w:t>
      </w:r>
      <w:r w:rsidRPr="00942CBC">
        <w:rPr>
          <w:rStyle w:val="21"/>
          <w:color w:val="000000"/>
          <w:sz w:val="24"/>
          <w:szCs w:val="24"/>
        </w:rPr>
        <w:t xml:space="preserve"> </w:t>
      </w:r>
      <w:proofErr w:type="gramStart"/>
      <w:r w:rsidRPr="00942CBC">
        <w:rPr>
          <w:rStyle w:val="21"/>
          <w:color w:val="000000"/>
          <w:sz w:val="24"/>
          <w:szCs w:val="24"/>
        </w:rPr>
        <w:t>и</w:t>
      </w:r>
      <w:proofErr w:type="gramEnd"/>
      <w:r w:rsidRPr="00942CBC">
        <w:rPr>
          <w:rStyle w:val="21"/>
          <w:color w:val="000000"/>
          <w:sz w:val="24"/>
          <w:szCs w:val="24"/>
        </w:rPr>
        <w:t xml:space="preserve"> </w:t>
      </w:r>
      <w:r w:rsidRPr="00942CBC">
        <w:rPr>
          <w:rStyle w:val="25"/>
          <w:color w:val="000000"/>
          <w:sz w:val="24"/>
          <w:szCs w:val="24"/>
        </w:rPr>
        <w:t>если бы,</w:t>
      </w:r>
      <w:r w:rsidRPr="00942CBC">
        <w:rPr>
          <w:rStyle w:val="21"/>
          <w:color w:val="000000"/>
          <w:sz w:val="24"/>
          <w:szCs w:val="24"/>
        </w:rPr>
        <w:t xml:space="preserve"> введение в сложное предложение лишних указательных местоимений.</w:t>
      </w:r>
    </w:p>
    <w:p w14:paraId="028550F6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1"/>
          <w:color w:val="000000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14:paraId="4F7F9740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4"/>
          <w:color w:val="000000"/>
          <w:sz w:val="24"/>
          <w:szCs w:val="24"/>
        </w:rPr>
        <w:t xml:space="preserve">Речевой этикет. </w:t>
      </w:r>
      <w:r w:rsidRPr="00942CBC">
        <w:rPr>
          <w:rStyle w:val="21"/>
          <w:color w:val="000000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942CBC">
        <w:rPr>
          <w:rStyle w:val="21"/>
          <w:color w:val="000000"/>
          <w:sz w:val="24"/>
          <w:szCs w:val="24"/>
        </w:rPr>
        <w:t>нетикета</w:t>
      </w:r>
      <w:proofErr w:type="spellEnd"/>
      <w:r w:rsidRPr="00942CBC">
        <w:rPr>
          <w:rStyle w:val="21"/>
          <w:color w:val="000000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6CDA60B2" w14:textId="77777777" w:rsidR="001B3670" w:rsidRPr="00942CBC" w:rsidRDefault="001B3670" w:rsidP="00942CBC">
      <w:pPr>
        <w:pStyle w:val="51"/>
        <w:keepNext/>
        <w:keepLines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bookmarkStart w:id="2" w:name="bookmark72"/>
      <w:r w:rsidRPr="00942CBC">
        <w:rPr>
          <w:rStyle w:val="5"/>
          <w:b/>
          <w:bCs/>
          <w:color w:val="000000"/>
          <w:sz w:val="24"/>
          <w:szCs w:val="24"/>
        </w:rPr>
        <w:t xml:space="preserve">Раздел 3. </w:t>
      </w:r>
      <w:r w:rsidR="00942CBC">
        <w:rPr>
          <w:rStyle w:val="5"/>
          <w:b/>
          <w:bCs/>
          <w:color w:val="000000"/>
          <w:sz w:val="24"/>
          <w:szCs w:val="24"/>
        </w:rPr>
        <w:t xml:space="preserve"> </w:t>
      </w:r>
      <w:r w:rsidRPr="00942CBC">
        <w:rPr>
          <w:rStyle w:val="5"/>
          <w:b/>
          <w:bCs/>
          <w:color w:val="000000"/>
          <w:sz w:val="24"/>
          <w:szCs w:val="24"/>
        </w:rPr>
        <w:t xml:space="preserve">Речь. Речевая деятельность. Текст </w:t>
      </w:r>
      <w:bookmarkEnd w:id="2"/>
    </w:p>
    <w:p w14:paraId="10BC7378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4"/>
          <w:color w:val="000000"/>
          <w:sz w:val="24"/>
          <w:szCs w:val="24"/>
        </w:rPr>
        <w:t xml:space="preserve">Язык и речь. Виды речевой деятельности. </w:t>
      </w:r>
      <w:r w:rsidRPr="00942CBC">
        <w:rPr>
          <w:rStyle w:val="21"/>
          <w:color w:val="000000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942CBC">
        <w:rPr>
          <w:rStyle w:val="21"/>
          <w:color w:val="000000"/>
          <w:sz w:val="24"/>
          <w:szCs w:val="24"/>
        </w:rPr>
        <w:t>дистантное</w:t>
      </w:r>
      <w:proofErr w:type="spellEnd"/>
      <w:r w:rsidRPr="00942CBC">
        <w:rPr>
          <w:rStyle w:val="21"/>
          <w:color w:val="000000"/>
          <w:sz w:val="24"/>
          <w:szCs w:val="24"/>
        </w:rPr>
        <w:t xml:space="preserve"> общение.</w:t>
      </w:r>
    </w:p>
    <w:p w14:paraId="28A67E2A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4"/>
          <w:color w:val="000000"/>
          <w:sz w:val="24"/>
          <w:szCs w:val="24"/>
        </w:rPr>
        <w:t xml:space="preserve">Текст как единица языка и речи. </w:t>
      </w:r>
      <w:r w:rsidRPr="00942CBC">
        <w:rPr>
          <w:rStyle w:val="21"/>
          <w:color w:val="000000"/>
          <w:sz w:val="24"/>
          <w:szCs w:val="24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14:paraId="1642D43F" w14:textId="77777777" w:rsidR="001B3670" w:rsidRPr="00942CBC" w:rsidRDefault="001B3670" w:rsidP="00942CBC">
      <w:pPr>
        <w:pStyle w:val="61"/>
        <w:shd w:val="clear" w:color="auto" w:fill="auto"/>
        <w:spacing w:before="0" w:after="0" w:line="276" w:lineRule="auto"/>
        <w:ind w:firstLine="709"/>
        <w:jc w:val="left"/>
        <w:rPr>
          <w:sz w:val="24"/>
          <w:szCs w:val="24"/>
        </w:rPr>
      </w:pPr>
      <w:r w:rsidRPr="00942CBC">
        <w:rPr>
          <w:rStyle w:val="6"/>
          <w:b/>
          <w:bCs/>
          <w:color w:val="000000"/>
          <w:sz w:val="24"/>
          <w:szCs w:val="24"/>
        </w:rPr>
        <w:t>Функциональные разновидности языка.</w:t>
      </w:r>
    </w:p>
    <w:p w14:paraId="1CD53733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left"/>
        <w:rPr>
          <w:sz w:val="24"/>
          <w:szCs w:val="24"/>
        </w:rPr>
      </w:pPr>
      <w:r w:rsidRPr="00942CBC">
        <w:rPr>
          <w:rStyle w:val="21"/>
          <w:color w:val="000000"/>
          <w:sz w:val="24"/>
          <w:szCs w:val="24"/>
        </w:rPr>
        <w:t>Разговорная речь. Анекдот, шутка.</w:t>
      </w:r>
    </w:p>
    <w:p w14:paraId="3AB36FDA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1"/>
          <w:color w:val="000000"/>
          <w:sz w:val="24"/>
          <w:szCs w:val="24"/>
        </w:rPr>
        <w:t>Официально-деловой стиль. Деловое письмо, его структурные элементы и языковые особенности.</w:t>
      </w:r>
    </w:p>
    <w:p w14:paraId="10D6CD3F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1"/>
          <w:color w:val="000000"/>
          <w:sz w:val="24"/>
          <w:szCs w:val="24"/>
        </w:rPr>
        <w:t>Учебно-научный стиль. Доклад, сообщение. Речь оппонента на защите проекта.</w:t>
      </w:r>
    </w:p>
    <w:p w14:paraId="1B8CB591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1"/>
          <w:color w:val="000000"/>
          <w:sz w:val="24"/>
          <w:szCs w:val="24"/>
        </w:rPr>
        <w:t>Публицистический стиль. Проблемный очерк.</w:t>
      </w:r>
    </w:p>
    <w:p w14:paraId="001E40B0" w14:textId="77777777" w:rsidR="001B3670" w:rsidRPr="00942CBC" w:rsidRDefault="001B3670" w:rsidP="00942CBC">
      <w:pPr>
        <w:pStyle w:val="21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942CBC">
        <w:rPr>
          <w:rStyle w:val="21"/>
          <w:color w:val="000000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942CBC">
        <w:rPr>
          <w:rStyle w:val="21"/>
          <w:color w:val="000000"/>
          <w:sz w:val="24"/>
          <w:szCs w:val="24"/>
        </w:rPr>
        <w:t>интертекст</w:t>
      </w:r>
      <w:proofErr w:type="spellEnd"/>
      <w:r w:rsidRPr="00942CBC">
        <w:rPr>
          <w:rStyle w:val="21"/>
          <w:color w:val="000000"/>
          <w:sz w:val="24"/>
          <w:szCs w:val="24"/>
        </w:rPr>
        <w:t>. Афоризмы. Прецедентные тексты.</w:t>
      </w:r>
    </w:p>
    <w:p w14:paraId="23A45E94" w14:textId="77777777" w:rsidR="005436FD" w:rsidRPr="006B5849" w:rsidRDefault="00334B84" w:rsidP="003B44AA">
      <w:pPr>
        <w:pStyle w:val="a6"/>
        <w:spacing w:before="240" w:beforeAutospacing="0" w:after="240" w:afterAutospacing="0" w:line="276" w:lineRule="auto"/>
        <w:ind w:firstLine="709"/>
        <w:rPr>
          <w:b/>
          <w:bCs/>
          <w:color w:val="000000"/>
        </w:rPr>
      </w:pPr>
      <w:r w:rsidRPr="006B5849">
        <w:rPr>
          <w:b/>
          <w:bCs/>
          <w:color w:val="000000"/>
        </w:rPr>
        <w:t>Система оценивания</w:t>
      </w:r>
    </w:p>
    <w:p w14:paraId="73CD27E9" w14:textId="77777777" w:rsidR="005436FD" w:rsidRPr="006B5849" w:rsidRDefault="005436FD" w:rsidP="00942CB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Основным видом промежуточного и итогового контроля является представление учащимися подготовленных ими проектных заданий. Оценивается как качество выполнения проектного задания, так и представление результатов проекта перед классом. Предпочтение отдаётся качественной доброжелательной оценке, позволяющей учащемуся при подготовке и представлении следующего проекта учесть результаты предыдущей оценки для создания более качественного продукта.</w:t>
      </w:r>
    </w:p>
    <w:p w14:paraId="2080FD33" w14:textId="77777777" w:rsidR="00334B84" w:rsidRDefault="00334B84" w:rsidP="00942CB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Предусмотрено проведение проверочных работ в конце каждого раздела курса (три проверочные работы).</w:t>
      </w:r>
    </w:p>
    <w:p w14:paraId="0F7E4235" w14:textId="3BE26C00" w:rsidR="003B44AA" w:rsidRDefault="003B44AA" w:rsidP="00942CB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78560AD2" w14:textId="17EA1DCA" w:rsidR="00B51003" w:rsidRDefault="00B51003" w:rsidP="00942CB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0B859FD5" w14:textId="205172DE" w:rsidR="00B51003" w:rsidRDefault="00B51003" w:rsidP="00942CB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6FB062DF" w14:textId="5CCDF601" w:rsidR="00B51003" w:rsidRDefault="00B51003" w:rsidP="00942CB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64635AE7" w14:textId="52A34841" w:rsidR="00B51003" w:rsidRDefault="00B51003" w:rsidP="00942CB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5D17B483" w14:textId="77777777" w:rsidR="00B51003" w:rsidRPr="006B5849" w:rsidRDefault="00B51003" w:rsidP="00942CB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79BE92F6" w14:textId="77777777" w:rsidR="00A263A8" w:rsidRPr="006B5849" w:rsidRDefault="00A263A8" w:rsidP="00942CBC">
      <w:pPr>
        <w:widowControl w:val="0"/>
        <w:tabs>
          <w:tab w:val="left" w:pos="1139"/>
        </w:tabs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51"/>
        <w:gridCol w:w="2244"/>
        <w:gridCol w:w="2410"/>
      </w:tblGrid>
      <w:tr w:rsidR="007C22A1" w:rsidRPr="006B5849" w14:paraId="39D81DBA" w14:textId="77777777" w:rsidTr="002E669D">
        <w:trPr>
          <w:trHeight w:val="372"/>
        </w:trPr>
        <w:tc>
          <w:tcPr>
            <w:tcW w:w="709" w:type="dxa"/>
            <w:vMerge w:val="restart"/>
          </w:tcPr>
          <w:p w14:paraId="1F18F1E9" w14:textId="77777777"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B054BF1" w14:textId="77777777" w:rsidR="007C22A1" w:rsidRPr="006B5849" w:rsidRDefault="007C22A1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14:paraId="353F1D4A" w14:textId="77777777"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44" w:type="dxa"/>
            <w:vMerge w:val="restart"/>
          </w:tcPr>
          <w:p w14:paraId="51537753" w14:textId="77777777"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0A158405" w14:textId="77777777"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shd w:val="clear" w:color="auto" w:fill="auto"/>
          </w:tcPr>
          <w:p w14:paraId="767677A0" w14:textId="77777777"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7C22A1" w:rsidRPr="006B5849" w14:paraId="2EF2B03E" w14:textId="77777777" w:rsidTr="002E669D">
        <w:trPr>
          <w:trHeight w:val="732"/>
        </w:trPr>
        <w:tc>
          <w:tcPr>
            <w:tcW w:w="709" w:type="dxa"/>
            <w:vMerge/>
          </w:tcPr>
          <w:p w14:paraId="32F931ED" w14:textId="77777777"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14:paraId="1CFD2445" w14:textId="77777777"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14:paraId="3665365F" w14:textId="77777777"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3E3A30A" w14:textId="77777777" w:rsidR="007C22A1" w:rsidRPr="006B5849" w:rsidRDefault="006515F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7C22A1" w:rsidRPr="006B5849"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</w:tc>
      </w:tr>
      <w:tr w:rsidR="007C22A1" w:rsidRPr="006B5849" w14:paraId="4AA1616E" w14:textId="77777777" w:rsidTr="002E669D">
        <w:tc>
          <w:tcPr>
            <w:tcW w:w="709" w:type="dxa"/>
          </w:tcPr>
          <w:p w14:paraId="2F600CCC" w14:textId="77777777" w:rsidR="007C22A1" w:rsidRPr="006B5849" w:rsidRDefault="007C22A1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14:paraId="12D7B286" w14:textId="77777777" w:rsidR="007C22A1" w:rsidRPr="006B5849" w:rsidRDefault="002E669D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244" w:type="dxa"/>
          </w:tcPr>
          <w:p w14:paraId="77E86BEF" w14:textId="77777777" w:rsidR="007C22A1" w:rsidRPr="006B5849" w:rsidRDefault="00334B84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2A81A4F0" w14:textId="77777777"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2A1" w:rsidRPr="006B5849" w14:paraId="598D14FA" w14:textId="77777777" w:rsidTr="002E669D">
        <w:tc>
          <w:tcPr>
            <w:tcW w:w="709" w:type="dxa"/>
          </w:tcPr>
          <w:p w14:paraId="2C23956D" w14:textId="77777777" w:rsidR="007C22A1" w:rsidRPr="006B5849" w:rsidRDefault="007C22A1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</w:tcPr>
          <w:p w14:paraId="6C282F9E" w14:textId="77777777" w:rsidR="007C22A1" w:rsidRPr="006B5849" w:rsidRDefault="002E669D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244" w:type="dxa"/>
          </w:tcPr>
          <w:p w14:paraId="5CB7A301" w14:textId="77777777" w:rsidR="007C22A1" w:rsidRPr="006B5849" w:rsidRDefault="00334B84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BF538B4" w14:textId="77777777"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2A1" w:rsidRPr="006B5849" w14:paraId="4F42AF90" w14:textId="77777777" w:rsidTr="002E669D">
        <w:tc>
          <w:tcPr>
            <w:tcW w:w="709" w:type="dxa"/>
          </w:tcPr>
          <w:p w14:paraId="146A8E85" w14:textId="77777777" w:rsidR="007C22A1" w:rsidRPr="006B5849" w:rsidRDefault="007C22A1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</w:tcPr>
          <w:p w14:paraId="56EA33AC" w14:textId="77777777" w:rsidR="007C22A1" w:rsidRPr="006B5849" w:rsidRDefault="002E669D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Речь. Текст</w:t>
            </w:r>
          </w:p>
        </w:tc>
        <w:tc>
          <w:tcPr>
            <w:tcW w:w="2244" w:type="dxa"/>
          </w:tcPr>
          <w:p w14:paraId="71CD1F87" w14:textId="77777777" w:rsidR="007C22A1" w:rsidRPr="006B5849" w:rsidRDefault="00334B84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53F7A46" w14:textId="77777777"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2A1" w:rsidRPr="006B5849" w14:paraId="05D54A07" w14:textId="77777777" w:rsidTr="002E669D">
        <w:tc>
          <w:tcPr>
            <w:tcW w:w="709" w:type="dxa"/>
          </w:tcPr>
          <w:p w14:paraId="4C5602E0" w14:textId="77777777" w:rsidR="007C22A1" w:rsidRPr="006B5849" w:rsidRDefault="007C22A1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14:paraId="1AB923DE" w14:textId="77777777" w:rsidR="007C22A1" w:rsidRPr="006B5849" w:rsidRDefault="007C22A1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44" w:type="dxa"/>
          </w:tcPr>
          <w:p w14:paraId="4BA1C2FB" w14:textId="77777777"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17C1EE07" w14:textId="77777777" w:rsidR="007C22A1" w:rsidRPr="006B5849" w:rsidRDefault="006515F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6786BA7" w14:textId="77777777" w:rsidR="003B44AA" w:rsidRDefault="003B44AA" w:rsidP="00942CBC">
      <w:pPr>
        <w:widowControl w:val="0"/>
        <w:tabs>
          <w:tab w:val="left" w:pos="1139"/>
        </w:tabs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C6C7F9" w14:textId="77777777" w:rsidR="003B44AA" w:rsidRDefault="003B44AA" w:rsidP="00942CBC">
      <w:pPr>
        <w:widowControl w:val="0"/>
        <w:tabs>
          <w:tab w:val="left" w:pos="1139"/>
        </w:tabs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F28149" w14:textId="77777777" w:rsidR="00E71476" w:rsidRDefault="00A263A8" w:rsidP="003B44AA">
      <w:pPr>
        <w:widowControl w:val="0"/>
        <w:tabs>
          <w:tab w:val="left" w:pos="1068"/>
        </w:tabs>
        <w:spacing w:after="30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84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9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700"/>
        <w:gridCol w:w="1559"/>
        <w:gridCol w:w="1418"/>
      </w:tblGrid>
      <w:tr w:rsidR="006D673F" w14:paraId="28425562" w14:textId="77777777" w:rsidTr="00942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A197" w14:textId="77777777" w:rsidR="006D673F" w:rsidRDefault="006D673F" w:rsidP="006D673F">
            <w:pPr>
              <w:pStyle w:val="Style3"/>
              <w:widowControl/>
              <w:spacing w:before="125" w:line="256" w:lineRule="auto"/>
              <w:rPr>
                <w:rStyle w:val="FontStyle27"/>
                <w:lang w:eastAsia="en-US"/>
              </w:rPr>
            </w:pPr>
            <w:r>
              <w:rPr>
                <w:rStyle w:val="FontStyle27"/>
                <w:lang w:eastAsia="en-US"/>
              </w:rPr>
              <w:t>№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F00C" w14:textId="77777777" w:rsidR="006D673F" w:rsidRDefault="006D673F">
            <w:pPr>
              <w:pStyle w:val="Style3"/>
              <w:widowControl/>
              <w:spacing w:before="125" w:line="256" w:lineRule="auto"/>
              <w:rPr>
                <w:rStyle w:val="FontStyle27"/>
                <w:lang w:eastAsia="en-US"/>
              </w:rPr>
            </w:pPr>
            <w:r>
              <w:rPr>
                <w:rStyle w:val="FontStyle27"/>
                <w:lang w:eastAsia="en-US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0687" w14:textId="77777777" w:rsidR="006D673F" w:rsidRPr="0025499E" w:rsidRDefault="006D673F">
            <w:pPr>
              <w:pStyle w:val="Style3"/>
              <w:widowControl/>
              <w:spacing w:before="125" w:line="256" w:lineRule="auto"/>
              <w:rPr>
                <w:rStyle w:val="FontStyle27"/>
                <w:lang w:eastAsia="en-US"/>
              </w:rPr>
            </w:pPr>
            <w:proofErr w:type="spellStart"/>
            <w:r w:rsidRPr="0025499E">
              <w:rPr>
                <w:rStyle w:val="FontStyle27"/>
                <w:lang w:eastAsia="en-US"/>
              </w:rPr>
              <w:t>Планируе</w:t>
            </w:r>
            <w:proofErr w:type="spellEnd"/>
          </w:p>
          <w:p w14:paraId="3F7E40C9" w14:textId="77777777" w:rsidR="006D673F" w:rsidRPr="0025499E" w:rsidRDefault="0025499E">
            <w:pPr>
              <w:pStyle w:val="Style3"/>
              <w:widowControl/>
              <w:spacing w:before="125" w:line="256" w:lineRule="auto"/>
              <w:rPr>
                <w:rStyle w:val="FontStyle27"/>
                <w:b w:val="0"/>
                <w:lang w:eastAsia="en-US"/>
              </w:rPr>
            </w:pPr>
            <w:proofErr w:type="spellStart"/>
            <w:r>
              <w:rPr>
                <w:rStyle w:val="FontStyle27"/>
                <w:lang w:eastAsia="en-US"/>
              </w:rPr>
              <w:t>мые</w:t>
            </w:r>
            <w:proofErr w:type="spellEnd"/>
            <w:r>
              <w:rPr>
                <w:rStyle w:val="FontStyle27"/>
                <w:lang w:eastAsia="en-US"/>
              </w:rPr>
              <w:t xml:space="preserve">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2D64" w14:textId="77777777" w:rsidR="006D673F" w:rsidRDefault="0025499E">
            <w:pPr>
              <w:pStyle w:val="Style3"/>
              <w:widowControl/>
              <w:spacing w:before="125" w:line="256" w:lineRule="auto"/>
              <w:rPr>
                <w:rStyle w:val="FontStyle27"/>
                <w:b w:val="0"/>
                <w:lang w:eastAsia="en-US"/>
              </w:rPr>
            </w:pPr>
            <w:r>
              <w:rPr>
                <w:rStyle w:val="FontStyle27"/>
                <w:lang w:eastAsia="en-US"/>
              </w:rPr>
              <w:t>Скорректированные сроки</w:t>
            </w:r>
          </w:p>
        </w:tc>
      </w:tr>
      <w:tr w:rsidR="006D673F" w14:paraId="73387E18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5457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48E1" w14:textId="77777777" w:rsidR="006D673F" w:rsidRDefault="006D673F">
            <w:pPr>
              <w:pStyle w:val="Style3"/>
              <w:widowControl/>
              <w:spacing w:before="125" w:after="240" w:line="256" w:lineRule="auto"/>
              <w:jc w:val="left"/>
              <w:rPr>
                <w:rStyle w:val="FontStyle27"/>
                <w:lang w:eastAsia="en-US"/>
              </w:rPr>
            </w:pPr>
            <w:r>
              <w:rPr>
                <w:lang w:eastAsia="en-US"/>
              </w:rPr>
              <w:t>Язык и культура. Отражение в русском языке культуры и истории русского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6DA" w14:textId="444D2E6C" w:rsidR="006D673F" w:rsidRPr="0025499E" w:rsidRDefault="006112F1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lang w:eastAsia="en-US"/>
              </w:rPr>
            </w:pPr>
            <w:r>
              <w:rPr>
                <w:rStyle w:val="FontStyle27"/>
                <w:b w:val="0"/>
                <w:lang w:eastAsia="en-US"/>
              </w:rPr>
              <w:t>14</w:t>
            </w:r>
            <w:r w:rsidR="00F175DA">
              <w:rPr>
                <w:rStyle w:val="FontStyle27"/>
                <w:b w:val="0"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BFD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0CAE15D0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6237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CFCB" w14:textId="77777777" w:rsidR="006D673F" w:rsidRPr="006D673F" w:rsidRDefault="006D673F">
            <w:pPr>
              <w:pStyle w:val="Style3"/>
              <w:widowControl/>
              <w:spacing w:before="125" w:after="240" w:line="256" w:lineRule="auto"/>
              <w:jc w:val="left"/>
              <w:rPr>
                <w:rStyle w:val="FontStyle27"/>
                <w:b w:val="0"/>
                <w:bCs w:val="0"/>
                <w:lang w:eastAsia="en-US"/>
              </w:rPr>
            </w:pPr>
            <w:r w:rsidRPr="006D673F">
              <w:rPr>
                <w:rStyle w:val="FontStyle27"/>
                <w:b w:val="0"/>
                <w:bCs w:val="0"/>
                <w:lang w:eastAsia="en-US"/>
              </w:rPr>
              <w:t>Ключевые слова русской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33B" w14:textId="2FF17F8D" w:rsidR="006D673F" w:rsidRPr="0025499E" w:rsidRDefault="009C30BD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lang w:eastAsia="en-US"/>
              </w:rPr>
            </w:pPr>
            <w:r>
              <w:rPr>
                <w:rStyle w:val="FontStyle27"/>
                <w:b w:val="0"/>
                <w:lang w:eastAsia="en-US"/>
              </w:rPr>
              <w:t>2</w:t>
            </w:r>
            <w:r w:rsidR="006112F1">
              <w:rPr>
                <w:rStyle w:val="FontStyle27"/>
                <w:b w:val="0"/>
                <w:lang w:eastAsia="en-US"/>
              </w:rPr>
              <w:t>8</w:t>
            </w:r>
            <w:r w:rsidR="00F175DA">
              <w:rPr>
                <w:rStyle w:val="FontStyle27"/>
                <w:b w:val="0"/>
                <w:lang w:eastAsia="en-US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A905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0312D8A1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7CBF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56FF" w14:textId="77777777" w:rsidR="006D673F" w:rsidRPr="006D673F" w:rsidRDefault="006D673F">
            <w:pPr>
              <w:pStyle w:val="Style3"/>
              <w:widowControl/>
              <w:spacing w:before="125" w:after="240" w:line="256" w:lineRule="auto"/>
              <w:jc w:val="left"/>
              <w:rPr>
                <w:rStyle w:val="FontStyle27"/>
                <w:b w:val="0"/>
                <w:bCs w:val="0"/>
                <w:lang w:eastAsia="en-US"/>
              </w:rPr>
            </w:pPr>
            <w:r w:rsidRPr="006D673F">
              <w:rPr>
                <w:rStyle w:val="FontStyle27"/>
                <w:b w:val="0"/>
                <w:bCs w:val="0"/>
                <w:lang w:eastAsia="en-US"/>
              </w:rPr>
              <w:t>Крылатые слова и выражения в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389" w14:textId="3F347999" w:rsidR="006D673F" w:rsidRPr="0025499E" w:rsidRDefault="006112F1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lang w:eastAsia="en-US"/>
              </w:rPr>
            </w:pPr>
            <w:r>
              <w:rPr>
                <w:rStyle w:val="FontStyle27"/>
                <w:b w:val="0"/>
                <w:lang w:eastAsia="en-US"/>
              </w:rPr>
              <w:t>12</w:t>
            </w:r>
            <w:r w:rsidR="009C30BD">
              <w:rPr>
                <w:rStyle w:val="FontStyle27"/>
                <w:b w:val="0"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2DF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061E9FD6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5662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A26D" w14:textId="77777777" w:rsidR="006D673F" w:rsidRPr="006D673F" w:rsidRDefault="006D673F">
            <w:pPr>
              <w:pStyle w:val="Style3"/>
              <w:widowControl/>
              <w:spacing w:before="125" w:after="240" w:line="256" w:lineRule="auto"/>
              <w:jc w:val="left"/>
              <w:rPr>
                <w:rStyle w:val="FontStyle34"/>
              </w:rPr>
            </w:pPr>
            <w:r w:rsidRPr="006D673F">
              <w:rPr>
                <w:rStyle w:val="FontStyle34"/>
                <w:lang w:eastAsia="en-US"/>
              </w:rPr>
              <w:t xml:space="preserve">Развитие русского языка как закономерный процесс. </w:t>
            </w:r>
            <w:r w:rsidRPr="006D673F">
              <w:rPr>
                <w:rStyle w:val="FontStyle27"/>
                <w:b w:val="0"/>
                <w:bCs w:val="0"/>
                <w:lang w:eastAsia="en-US"/>
              </w:rPr>
              <w:t>Основные тенденции развития современного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29A" w14:textId="59015D0A" w:rsidR="006D673F" w:rsidRPr="00F175DA" w:rsidRDefault="00F173F4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</w:rPr>
            </w:pPr>
            <w:r>
              <w:rPr>
                <w:rStyle w:val="FontStyle27"/>
                <w:b w:val="0"/>
              </w:rPr>
              <w:t>2</w:t>
            </w:r>
            <w:r w:rsidR="006112F1">
              <w:rPr>
                <w:rStyle w:val="FontStyle27"/>
                <w:b w:val="0"/>
              </w:rPr>
              <w:t>6</w:t>
            </w:r>
            <w:r w:rsidR="009C30BD">
              <w:rPr>
                <w:rStyle w:val="FontStyle27"/>
                <w:b w:val="0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7F8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1EA9BF25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86F1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C037" w14:textId="77777777" w:rsidR="006D673F" w:rsidRDefault="006D673F">
            <w:pPr>
              <w:pStyle w:val="Style3"/>
              <w:widowControl/>
              <w:spacing w:before="125" w:after="240" w:line="256" w:lineRule="auto"/>
              <w:jc w:val="left"/>
              <w:rPr>
                <w:rStyle w:val="FontStyle27"/>
                <w:b w:val="0"/>
                <w:bCs w:val="0"/>
                <w:lang w:eastAsia="en-US"/>
              </w:rPr>
            </w:pPr>
            <w:r>
              <w:rPr>
                <w:rStyle w:val="FontStyle34"/>
                <w:lang w:eastAsia="en-US"/>
              </w:rPr>
              <w:t>Новые иноязычные заимствования в современном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0B4" w14:textId="7F5349EF" w:rsidR="006D673F" w:rsidRPr="0025499E" w:rsidRDefault="00F173F4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lang w:eastAsia="en-US"/>
              </w:rPr>
            </w:pPr>
            <w:r>
              <w:rPr>
                <w:rStyle w:val="FontStyle27"/>
                <w:b w:val="0"/>
                <w:lang w:eastAsia="en-US"/>
              </w:rPr>
              <w:t>16</w:t>
            </w:r>
            <w:r w:rsidR="006112F1">
              <w:rPr>
                <w:rStyle w:val="FontStyle27"/>
                <w:b w:val="0"/>
                <w:lang w:eastAsia="en-US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13E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672E0674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BF96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D2D5" w14:textId="77777777" w:rsidR="006D673F" w:rsidRDefault="006D673F">
            <w:pPr>
              <w:pStyle w:val="Style16"/>
              <w:widowControl/>
              <w:spacing w:after="240" w:line="240" w:lineRule="auto"/>
              <w:rPr>
                <w:rStyle w:val="FontStyle34"/>
              </w:rPr>
            </w:pPr>
            <w:r>
              <w:rPr>
                <w:lang w:eastAsia="en-US"/>
              </w:rPr>
              <w:t xml:space="preserve">Словообразовательные неологизмы в современном русском языке.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FA3D" w14:textId="5E0506E7" w:rsidR="006D673F" w:rsidRPr="0025499E" w:rsidRDefault="00F173F4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</w:rPr>
            </w:pPr>
            <w:r>
              <w:rPr>
                <w:rStyle w:val="FontStyle27"/>
                <w:b w:val="0"/>
              </w:rPr>
              <w:t>30.11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CD3A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0B10DC4C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8EEB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B418" w14:textId="77777777" w:rsidR="006D673F" w:rsidRDefault="006D673F">
            <w:pPr>
              <w:pStyle w:val="Style16"/>
              <w:widowControl/>
              <w:spacing w:after="240" w:line="240" w:lineRule="auto"/>
            </w:pPr>
            <w:r>
              <w:rPr>
                <w:lang w:eastAsia="en-US"/>
              </w:rPr>
              <w:t>Переосмысление значений слов в современном русском языке</w:t>
            </w:r>
            <w:r>
              <w:rPr>
                <w:rStyle w:val="FontStyle34"/>
                <w:lang w:eastAsia="en-US"/>
              </w:rPr>
              <w:t xml:space="preserve">. Стилистическая переоценка слов в современном русском языке. </w:t>
            </w:r>
            <w:r>
              <w:rPr>
                <w:rStyle w:val="FontStyle34"/>
                <w:b/>
                <w:bCs/>
                <w:lang w:eastAsia="en-US"/>
              </w:rPr>
              <w:t>Проверочная работа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E1E" w14:textId="746093CB" w:rsidR="006D673F" w:rsidRPr="0025499E" w:rsidRDefault="00F173F4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</w:rPr>
            </w:pPr>
            <w:r>
              <w:rPr>
                <w:rStyle w:val="FontStyle27"/>
                <w:b w:val="0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96A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38874FB1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F959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857A" w14:textId="77777777" w:rsidR="006D673F" w:rsidRDefault="006D673F">
            <w:pPr>
              <w:pStyle w:val="Style16"/>
              <w:widowControl/>
              <w:spacing w:after="240" w:line="240" w:lineRule="auto"/>
            </w:pPr>
            <w:r>
              <w:rPr>
                <w:rStyle w:val="FontStyle34"/>
                <w:lang w:eastAsia="en-US"/>
              </w:rPr>
              <w:t>Культура речи. Активные процессы в области произношения и ударения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715C" w14:textId="6CC9447B" w:rsidR="006D673F" w:rsidRPr="0025499E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0AB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6029109D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FE89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A152" w14:textId="77777777" w:rsidR="006D673F" w:rsidRDefault="006D673F">
            <w:pPr>
              <w:pStyle w:val="Style16"/>
              <w:widowControl/>
              <w:spacing w:after="240" w:line="240" w:lineRule="auto"/>
              <w:rPr>
                <w:rStyle w:val="FontStyle34"/>
              </w:rPr>
            </w:pPr>
            <w:r>
              <w:rPr>
                <w:rStyle w:val="FontStyle34"/>
                <w:lang w:eastAsia="en-US"/>
              </w:rPr>
              <w:t>Трудные случаи лексической сочетаемости.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6836" w14:textId="199A218D" w:rsidR="006D673F" w:rsidRPr="0025499E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38A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14596685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3E10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lastRenderedPageBreak/>
              <w:t>10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BC4A" w14:textId="77777777" w:rsidR="006D673F" w:rsidRDefault="006D673F">
            <w:pPr>
              <w:pStyle w:val="Style16"/>
              <w:widowControl/>
              <w:spacing w:after="240" w:line="240" w:lineRule="auto"/>
              <w:rPr>
                <w:rStyle w:val="FontStyle34"/>
              </w:rPr>
            </w:pPr>
            <w:r>
              <w:rPr>
                <w:rStyle w:val="FontStyle34"/>
                <w:lang w:eastAsia="en-US"/>
              </w:rPr>
              <w:t>Типичные ошибки в управлении, в построении простого осложненного и сложного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982" w14:textId="4905EB8C" w:rsidR="006D673F" w:rsidRPr="0025499E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3A9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52CB9D17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B3FD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11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C92D" w14:textId="77777777" w:rsidR="006D673F" w:rsidRDefault="006D673F">
            <w:pPr>
              <w:pStyle w:val="Style16"/>
              <w:widowControl/>
              <w:spacing w:after="240" w:line="240" w:lineRule="auto"/>
              <w:rPr>
                <w:rStyle w:val="FontStyle34"/>
              </w:rPr>
            </w:pPr>
            <w:r>
              <w:rPr>
                <w:rStyle w:val="FontStyle34"/>
                <w:lang w:eastAsia="en-US"/>
              </w:rPr>
              <w:t xml:space="preserve">Речевой этикет в деловом общении. Правила сетевого этикета. </w:t>
            </w:r>
            <w:r>
              <w:rPr>
                <w:rStyle w:val="FontStyle34"/>
                <w:b/>
                <w:bCs/>
                <w:lang w:eastAsia="en-US"/>
              </w:rPr>
              <w:t>Проверочная работа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C23" w14:textId="032A4516" w:rsidR="006D673F" w:rsidRPr="0025499E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DEB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68A86D6B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6AB2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12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2BB8" w14:textId="77777777" w:rsidR="006D673F" w:rsidRDefault="006D673F">
            <w:pPr>
              <w:pStyle w:val="Style16"/>
              <w:widowControl/>
              <w:spacing w:after="240" w:line="240" w:lineRule="auto"/>
              <w:rPr>
                <w:rStyle w:val="FontStyle34"/>
              </w:rPr>
            </w:pPr>
            <w:r>
              <w:rPr>
                <w:rStyle w:val="FontStyle34"/>
                <w:lang w:eastAsia="en-US"/>
              </w:rPr>
              <w:t>Речь. Текст. Русский язык в Интернете. Виды преобразования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1C1" w14:textId="07A90DB3" w:rsidR="006D673F" w:rsidRPr="0025499E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FC6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46EBDA88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8E72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13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6676" w14:textId="77777777" w:rsidR="006D673F" w:rsidRDefault="006D673F">
            <w:pPr>
              <w:pStyle w:val="Style16"/>
              <w:widowControl/>
              <w:spacing w:after="240" w:line="326" w:lineRule="exact"/>
              <w:rPr>
                <w:rStyle w:val="FontStyle34"/>
              </w:rPr>
            </w:pPr>
            <w:r>
              <w:rPr>
                <w:rStyle w:val="FontStyle34"/>
                <w:lang w:eastAsia="en-US"/>
              </w:rPr>
              <w:t>Разговорная речь. Анекдот. Шутка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570" w14:textId="7B7F420D" w:rsidR="006D673F" w:rsidRPr="0025499E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28D8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67587B65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7B1B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14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A3A2" w14:textId="77777777" w:rsidR="006D673F" w:rsidRDefault="006D673F">
            <w:pPr>
              <w:pStyle w:val="Style16"/>
              <w:widowControl/>
              <w:spacing w:after="240" w:line="326" w:lineRule="exact"/>
              <w:rPr>
                <w:rStyle w:val="FontStyle34"/>
              </w:rPr>
            </w:pPr>
            <w:r>
              <w:rPr>
                <w:rStyle w:val="FontStyle34"/>
                <w:lang w:eastAsia="en-US"/>
              </w:rPr>
              <w:t>Официально-деловой стиль. Деловое 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C1D" w14:textId="5C15DC21" w:rsidR="006D673F" w:rsidRPr="0025499E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B59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7AFBD863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B605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15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BFF9" w14:textId="77777777" w:rsidR="006D673F" w:rsidRDefault="006D673F">
            <w:pPr>
              <w:pStyle w:val="Style16"/>
              <w:widowControl/>
              <w:spacing w:after="240" w:line="326" w:lineRule="exact"/>
              <w:rPr>
                <w:rStyle w:val="FontStyle34"/>
              </w:rPr>
            </w:pPr>
            <w:r>
              <w:rPr>
                <w:rStyle w:val="FontStyle34"/>
                <w:lang w:eastAsia="en-US"/>
              </w:rPr>
              <w:t xml:space="preserve">Научно-учебный </w:t>
            </w:r>
            <w:proofErr w:type="spellStart"/>
            <w:r>
              <w:rPr>
                <w:rStyle w:val="FontStyle34"/>
                <w:lang w:eastAsia="en-US"/>
              </w:rPr>
              <w:t>подстиль</w:t>
            </w:r>
            <w:proofErr w:type="spellEnd"/>
            <w:r>
              <w:rPr>
                <w:rStyle w:val="FontStyle34"/>
                <w:lang w:eastAsia="en-US"/>
              </w:rPr>
              <w:t xml:space="preserve">. Доклад, сообщение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59" w14:textId="4DAAD2CD" w:rsidR="006D673F" w:rsidRPr="0025499E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B1A4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1B69490C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38D0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16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5E4D" w14:textId="77777777" w:rsidR="006D673F" w:rsidRDefault="006D673F">
            <w:pPr>
              <w:pStyle w:val="Style16"/>
              <w:widowControl/>
              <w:spacing w:after="240" w:line="326" w:lineRule="exact"/>
              <w:rPr>
                <w:rStyle w:val="FontStyle34"/>
              </w:rPr>
            </w:pPr>
            <w:r>
              <w:rPr>
                <w:rStyle w:val="FontStyle34"/>
                <w:lang w:eastAsia="en-US"/>
              </w:rPr>
              <w:t>Публицистический стиль. Проблемный очерк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88A" w14:textId="2D65E322" w:rsidR="006D673F" w:rsidRPr="0025499E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E470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  <w:tr w:rsidR="006D673F" w14:paraId="5B5CADBF" w14:textId="77777777" w:rsidTr="008726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1938" w14:textId="77777777" w:rsidR="006D673F" w:rsidRPr="00373582" w:rsidRDefault="006D673F" w:rsidP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  <w:bCs w:val="0"/>
                <w:lang w:eastAsia="en-US"/>
              </w:rPr>
            </w:pPr>
            <w:r w:rsidRPr="00373582">
              <w:rPr>
                <w:rStyle w:val="FontStyle27"/>
                <w:b w:val="0"/>
                <w:bCs w:val="0"/>
                <w:lang w:eastAsia="en-US"/>
              </w:rPr>
              <w:t>17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343D" w14:textId="77777777" w:rsidR="00FC6ED0" w:rsidRDefault="006D673F">
            <w:pPr>
              <w:pStyle w:val="Style16"/>
              <w:widowControl/>
              <w:spacing w:after="240" w:line="326" w:lineRule="exac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 xml:space="preserve">Язык художественной литературы. Прецедентные тексты. </w:t>
            </w:r>
          </w:p>
          <w:p w14:paraId="7728D928" w14:textId="77777777" w:rsidR="006D673F" w:rsidRPr="00FC6ED0" w:rsidRDefault="006D673F">
            <w:pPr>
              <w:pStyle w:val="Style16"/>
              <w:widowControl/>
              <w:spacing w:after="240" w:line="326" w:lineRule="exact"/>
              <w:rPr>
                <w:rStyle w:val="FontStyle34"/>
                <w:b/>
                <w:bCs/>
                <w:lang w:eastAsia="en-US"/>
              </w:rPr>
            </w:pPr>
            <w:r>
              <w:rPr>
                <w:rStyle w:val="FontStyle34"/>
                <w:b/>
                <w:bCs/>
                <w:lang w:eastAsia="en-US"/>
              </w:rPr>
              <w:t>Проверочная работа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AEE" w14:textId="38C74EF7" w:rsidR="006D673F" w:rsidRPr="0025499E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FC6" w14:textId="77777777" w:rsidR="006D673F" w:rsidRDefault="006D673F">
            <w:pPr>
              <w:pStyle w:val="Style3"/>
              <w:widowControl/>
              <w:spacing w:before="125" w:after="240" w:line="256" w:lineRule="auto"/>
              <w:rPr>
                <w:rStyle w:val="FontStyle27"/>
                <w:lang w:eastAsia="en-US"/>
              </w:rPr>
            </w:pPr>
          </w:p>
        </w:tc>
      </w:tr>
    </w:tbl>
    <w:p w14:paraId="0D826B08" w14:textId="77777777" w:rsidR="006D673F" w:rsidRDefault="006D673F" w:rsidP="006B5849">
      <w:pPr>
        <w:widowControl w:val="0"/>
        <w:tabs>
          <w:tab w:val="left" w:pos="1068"/>
        </w:tabs>
        <w:spacing w:after="30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0C1EF" w14:textId="77777777" w:rsidR="00942CBC" w:rsidRDefault="005436FD" w:rsidP="0083159A">
      <w:pPr>
        <w:pStyle w:val="a6"/>
        <w:tabs>
          <w:tab w:val="left" w:pos="0"/>
        </w:tabs>
        <w:spacing w:after="0" w:afterAutospacing="0" w:line="276" w:lineRule="auto"/>
        <w:rPr>
          <w:b/>
          <w:bCs/>
          <w:color w:val="000000"/>
        </w:rPr>
      </w:pPr>
      <w:r w:rsidRPr="006B5849">
        <w:rPr>
          <w:b/>
          <w:bCs/>
          <w:color w:val="000000"/>
        </w:rPr>
        <w:t>Примерные темы проектных и исследовательских работ</w:t>
      </w:r>
    </w:p>
    <w:p w14:paraId="382CD839" w14:textId="77777777" w:rsidR="00942CBC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rStyle w:val="21"/>
          <w:b/>
          <w:bCs/>
          <w:color w:val="000000"/>
          <w:sz w:val="24"/>
          <w:szCs w:val="24"/>
          <w:shd w:val="clear" w:color="auto" w:fill="auto"/>
        </w:rPr>
      </w:pPr>
      <w:r w:rsidRPr="00373582">
        <w:rPr>
          <w:rStyle w:val="21"/>
          <w:color w:val="000000"/>
          <w:sz w:val="24"/>
          <w:szCs w:val="24"/>
        </w:rPr>
        <w:t>Простор как одна из главных ценностей в русской языковой картине мира.</w:t>
      </w:r>
    </w:p>
    <w:p w14:paraId="2B6FD9DA" w14:textId="77777777" w:rsidR="00942CBC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rStyle w:val="25"/>
          <w:b/>
          <w:bCs/>
          <w:i w:val="0"/>
          <w:iCs w:val="0"/>
          <w:color w:val="000000"/>
          <w:sz w:val="24"/>
          <w:szCs w:val="24"/>
          <w:shd w:val="clear" w:color="auto" w:fill="auto"/>
        </w:rPr>
      </w:pPr>
      <w:r w:rsidRPr="00373582">
        <w:rPr>
          <w:rStyle w:val="21"/>
          <w:color w:val="000000"/>
          <w:sz w:val="24"/>
          <w:szCs w:val="24"/>
        </w:rPr>
        <w:t xml:space="preserve">Образ человека в языке: слова-концепты </w:t>
      </w:r>
      <w:r w:rsidRPr="00373582">
        <w:rPr>
          <w:rStyle w:val="25"/>
          <w:color w:val="000000"/>
          <w:sz w:val="24"/>
          <w:szCs w:val="24"/>
        </w:rPr>
        <w:t>дух</w:t>
      </w:r>
      <w:r w:rsidRPr="00373582">
        <w:rPr>
          <w:rStyle w:val="21"/>
          <w:color w:val="000000"/>
          <w:sz w:val="24"/>
          <w:szCs w:val="24"/>
        </w:rPr>
        <w:t xml:space="preserve"> и </w:t>
      </w:r>
      <w:r w:rsidRPr="00373582">
        <w:rPr>
          <w:rStyle w:val="25"/>
          <w:color w:val="000000"/>
          <w:sz w:val="24"/>
          <w:szCs w:val="24"/>
        </w:rPr>
        <w:t>душа.</w:t>
      </w:r>
    </w:p>
    <w:p w14:paraId="7D053D2F" w14:textId="77777777" w:rsidR="00942CBC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rStyle w:val="21"/>
          <w:b/>
          <w:bCs/>
          <w:color w:val="000000"/>
          <w:sz w:val="24"/>
          <w:szCs w:val="24"/>
          <w:shd w:val="clear" w:color="auto" w:fill="auto"/>
        </w:rPr>
      </w:pPr>
      <w:r w:rsidRPr="00373582">
        <w:rPr>
          <w:rStyle w:val="21"/>
          <w:color w:val="000000"/>
          <w:sz w:val="24"/>
          <w:szCs w:val="24"/>
        </w:rPr>
        <w:t>Из этимологии фразеологизмов.</w:t>
      </w:r>
    </w:p>
    <w:p w14:paraId="4D092EBB" w14:textId="77777777" w:rsidR="00942CBC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rStyle w:val="21"/>
          <w:b/>
          <w:bCs/>
          <w:color w:val="000000"/>
          <w:sz w:val="24"/>
          <w:szCs w:val="24"/>
          <w:shd w:val="clear" w:color="auto" w:fill="auto"/>
        </w:rPr>
      </w:pPr>
      <w:r w:rsidRPr="00373582">
        <w:rPr>
          <w:rStyle w:val="21"/>
          <w:color w:val="000000"/>
          <w:sz w:val="24"/>
          <w:szCs w:val="24"/>
        </w:rPr>
        <w:t>Карта «Интересные названия городов моего края/России».</w:t>
      </w:r>
    </w:p>
    <w:p w14:paraId="7452A31B" w14:textId="77777777" w:rsidR="00942CBC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rStyle w:val="21"/>
          <w:b/>
          <w:bCs/>
          <w:color w:val="000000"/>
          <w:sz w:val="24"/>
          <w:szCs w:val="24"/>
          <w:shd w:val="clear" w:color="auto" w:fill="auto"/>
        </w:rPr>
      </w:pPr>
      <w:r w:rsidRPr="00373582">
        <w:rPr>
          <w:rStyle w:val="21"/>
          <w:color w:val="000000"/>
          <w:sz w:val="24"/>
          <w:szCs w:val="24"/>
        </w:rPr>
        <w:t>Названия денежных единиц в русском языке.</w:t>
      </w:r>
    </w:p>
    <w:p w14:paraId="21484795" w14:textId="77777777" w:rsidR="00942CBC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rStyle w:val="21"/>
          <w:b/>
          <w:bCs/>
          <w:color w:val="000000"/>
          <w:sz w:val="24"/>
          <w:szCs w:val="24"/>
          <w:shd w:val="clear" w:color="auto" w:fill="auto"/>
        </w:rPr>
      </w:pPr>
      <w:r w:rsidRPr="00373582">
        <w:rPr>
          <w:rStyle w:val="21"/>
          <w:color w:val="000000"/>
          <w:sz w:val="24"/>
          <w:szCs w:val="24"/>
        </w:rPr>
        <w:t>Интернет-сленг.</w:t>
      </w:r>
    </w:p>
    <w:p w14:paraId="6CEEF3DF" w14:textId="77777777" w:rsidR="00942CBC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rStyle w:val="21"/>
          <w:b/>
          <w:bCs/>
          <w:color w:val="000000"/>
          <w:sz w:val="24"/>
          <w:szCs w:val="24"/>
          <w:shd w:val="clear" w:color="auto" w:fill="auto"/>
        </w:rPr>
      </w:pPr>
      <w:r w:rsidRPr="00373582">
        <w:rPr>
          <w:rStyle w:val="21"/>
          <w:color w:val="000000"/>
          <w:sz w:val="24"/>
          <w:szCs w:val="24"/>
        </w:rPr>
        <w:t>Межнациональные различия невербального общения.</w:t>
      </w:r>
    </w:p>
    <w:p w14:paraId="260E9C90" w14:textId="77777777" w:rsidR="00942CBC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rStyle w:val="21"/>
          <w:b/>
          <w:bCs/>
          <w:color w:val="000000"/>
          <w:sz w:val="24"/>
          <w:szCs w:val="24"/>
          <w:shd w:val="clear" w:color="auto" w:fill="auto"/>
        </w:rPr>
      </w:pPr>
      <w:r w:rsidRPr="00373582">
        <w:rPr>
          <w:rStyle w:val="21"/>
          <w:color w:val="000000"/>
          <w:sz w:val="24"/>
          <w:szCs w:val="24"/>
        </w:rPr>
        <w:t>Анализ типов заголовков в современных СМИ.</w:t>
      </w:r>
    </w:p>
    <w:p w14:paraId="1998FF2E" w14:textId="77777777" w:rsidR="00942CBC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rStyle w:val="21"/>
          <w:b/>
          <w:bCs/>
          <w:color w:val="000000"/>
          <w:sz w:val="24"/>
          <w:szCs w:val="24"/>
          <w:shd w:val="clear" w:color="auto" w:fill="auto"/>
        </w:rPr>
      </w:pPr>
      <w:r w:rsidRPr="00373582">
        <w:rPr>
          <w:rStyle w:val="21"/>
          <w:color w:val="000000"/>
          <w:sz w:val="24"/>
          <w:szCs w:val="24"/>
        </w:rPr>
        <w:t>Сетевой знак @ в разных языках.</w:t>
      </w:r>
    </w:p>
    <w:p w14:paraId="1D824A66" w14:textId="77777777" w:rsidR="00373582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rStyle w:val="21"/>
          <w:b/>
          <w:bCs/>
          <w:color w:val="000000"/>
          <w:sz w:val="24"/>
          <w:szCs w:val="24"/>
          <w:shd w:val="clear" w:color="auto" w:fill="auto"/>
        </w:rPr>
      </w:pPr>
      <w:r w:rsidRPr="00373582">
        <w:rPr>
          <w:rStyle w:val="21"/>
          <w:color w:val="000000"/>
          <w:sz w:val="24"/>
          <w:szCs w:val="24"/>
        </w:rPr>
        <w:t>Язык и юмор.</w:t>
      </w:r>
    </w:p>
    <w:p w14:paraId="2A6CF7DC" w14:textId="77777777" w:rsidR="00373582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rStyle w:val="21"/>
          <w:b/>
          <w:bCs/>
          <w:color w:val="000000"/>
          <w:sz w:val="24"/>
          <w:szCs w:val="24"/>
          <w:shd w:val="clear" w:color="auto" w:fill="auto"/>
        </w:rPr>
      </w:pPr>
      <w:r w:rsidRPr="00373582">
        <w:rPr>
          <w:rStyle w:val="21"/>
          <w:color w:val="000000"/>
          <w:sz w:val="24"/>
          <w:szCs w:val="24"/>
        </w:rPr>
        <w:t>Анализ примеров языковой игры в шутках и анекдотах.</w:t>
      </w:r>
    </w:p>
    <w:p w14:paraId="316D6D5E" w14:textId="77777777" w:rsidR="00373582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rStyle w:val="21"/>
          <w:b/>
          <w:bCs/>
          <w:color w:val="000000"/>
          <w:sz w:val="24"/>
          <w:szCs w:val="24"/>
          <w:shd w:val="clear" w:color="auto" w:fill="auto"/>
        </w:rPr>
      </w:pPr>
      <w:r w:rsidRPr="00373582">
        <w:rPr>
          <w:rStyle w:val="21"/>
          <w:color w:val="000000"/>
          <w:sz w:val="24"/>
          <w:szCs w:val="24"/>
        </w:rPr>
        <w:t>Подготовка сборника стилизаций.</w:t>
      </w:r>
    </w:p>
    <w:p w14:paraId="4E097CB3" w14:textId="77777777" w:rsidR="00373582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rStyle w:val="21"/>
          <w:b/>
          <w:bCs/>
          <w:color w:val="000000"/>
          <w:sz w:val="24"/>
          <w:szCs w:val="24"/>
          <w:shd w:val="clear" w:color="auto" w:fill="auto"/>
        </w:rPr>
      </w:pPr>
      <w:r w:rsidRPr="00373582">
        <w:rPr>
          <w:rStyle w:val="21"/>
          <w:color w:val="000000"/>
          <w:sz w:val="24"/>
          <w:szCs w:val="24"/>
        </w:rPr>
        <w:t>Новые иноязычные слова в русском языке: благо или зло?</w:t>
      </w:r>
    </w:p>
    <w:p w14:paraId="5D01B8CA" w14:textId="77777777" w:rsidR="00373582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rStyle w:val="21"/>
          <w:b/>
          <w:bCs/>
          <w:color w:val="000000"/>
          <w:sz w:val="24"/>
          <w:szCs w:val="24"/>
          <w:shd w:val="clear" w:color="auto" w:fill="auto"/>
        </w:rPr>
      </w:pPr>
      <w:r w:rsidRPr="00373582">
        <w:rPr>
          <w:rStyle w:val="21"/>
          <w:color w:val="000000"/>
          <w:sz w:val="24"/>
          <w:szCs w:val="24"/>
        </w:rPr>
        <w:t>«Словарный бум» в русском языке новейшего периода.</w:t>
      </w:r>
    </w:p>
    <w:p w14:paraId="261B0E74" w14:textId="77777777" w:rsidR="00373582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rStyle w:val="21"/>
          <w:b/>
          <w:bCs/>
          <w:color w:val="000000"/>
          <w:sz w:val="24"/>
          <w:szCs w:val="24"/>
          <w:shd w:val="clear" w:color="auto" w:fill="auto"/>
        </w:rPr>
      </w:pPr>
      <w:r w:rsidRPr="00373582">
        <w:rPr>
          <w:rStyle w:val="21"/>
          <w:color w:val="000000"/>
          <w:sz w:val="24"/>
          <w:szCs w:val="24"/>
        </w:rPr>
        <w:t>«Азбука русского мира»: портрет моего современника.</w:t>
      </w:r>
    </w:p>
    <w:p w14:paraId="77062F49" w14:textId="77777777" w:rsidR="0083159A" w:rsidRPr="00373582" w:rsidRDefault="0083159A" w:rsidP="00373582">
      <w:pPr>
        <w:pStyle w:val="a6"/>
        <w:numPr>
          <w:ilvl w:val="0"/>
          <w:numId w:val="21"/>
        </w:numPr>
        <w:tabs>
          <w:tab w:val="left" w:pos="0"/>
        </w:tabs>
        <w:spacing w:after="0" w:afterAutospacing="0" w:line="276" w:lineRule="auto"/>
        <w:jc w:val="both"/>
        <w:rPr>
          <w:b/>
          <w:bCs/>
          <w:color w:val="000000"/>
        </w:rPr>
      </w:pPr>
      <w:r w:rsidRPr="00373582">
        <w:rPr>
          <w:rStyle w:val="21"/>
          <w:color w:val="000000"/>
          <w:sz w:val="24"/>
          <w:szCs w:val="24"/>
        </w:rPr>
        <w:t>Разработка рекомендаций «Правила информационной безопасности при общении в социальных сетях» и др.</w:t>
      </w:r>
    </w:p>
    <w:p w14:paraId="4350F7BC" w14:textId="19CF5DC4" w:rsidR="005436FD" w:rsidRDefault="005436FD" w:rsidP="0083159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14:paraId="434CE6EB" w14:textId="7843A07B" w:rsidR="00B51003" w:rsidRDefault="00B51003" w:rsidP="0083159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14:paraId="55708A17" w14:textId="77777777" w:rsidR="00B51003" w:rsidRPr="006B5849" w:rsidRDefault="00B51003" w:rsidP="0083159A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14:paraId="143CB6A6" w14:textId="77777777" w:rsidR="00762BDA" w:rsidRPr="006B5849" w:rsidRDefault="00762BDA" w:rsidP="00EE54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84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Рекомендуемая литература</w:t>
      </w:r>
    </w:p>
    <w:p w14:paraId="7837BF7D" w14:textId="77777777" w:rsidR="0016759B" w:rsidRPr="006B5849" w:rsidRDefault="005C5EA6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rStyle w:val="21"/>
          <w:color w:val="000000"/>
          <w:sz w:val="24"/>
          <w:szCs w:val="24"/>
        </w:rPr>
      </w:pPr>
      <w:r w:rsidRPr="006B5849">
        <w:rPr>
          <w:rStyle w:val="21"/>
          <w:b/>
          <w:bCs/>
          <w:color w:val="000000"/>
          <w:sz w:val="24"/>
          <w:szCs w:val="24"/>
        </w:rPr>
        <w:t>Учебное пособие</w:t>
      </w:r>
      <w:r w:rsidRPr="006B5849">
        <w:rPr>
          <w:rStyle w:val="21"/>
          <w:color w:val="000000"/>
          <w:sz w:val="24"/>
          <w:szCs w:val="24"/>
        </w:rPr>
        <w:t xml:space="preserve">. </w:t>
      </w:r>
      <w:r w:rsidR="0083159A">
        <w:rPr>
          <w:rStyle w:val="21"/>
          <w:color w:val="000000"/>
          <w:sz w:val="24"/>
          <w:szCs w:val="24"/>
        </w:rPr>
        <w:t>Русский родной язык. 9 класс: учеб. п</w:t>
      </w:r>
      <w:r w:rsidR="0016759B" w:rsidRPr="006B5849">
        <w:rPr>
          <w:rStyle w:val="21"/>
          <w:color w:val="000000"/>
          <w:sz w:val="24"/>
          <w:szCs w:val="24"/>
        </w:rPr>
        <w:t xml:space="preserve">особие для </w:t>
      </w:r>
      <w:proofErr w:type="spellStart"/>
      <w:r w:rsidR="0016759B" w:rsidRPr="006B5849">
        <w:rPr>
          <w:rStyle w:val="21"/>
          <w:color w:val="000000"/>
          <w:sz w:val="24"/>
          <w:szCs w:val="24"/>
        </w:rPr>
        <w:t>общеобразоват</w:t>
      </w:r>
      <w:proofErr w:type="spellEnd"/>
      <w:r w:rsidR="0016759B" w:rsidRPr="006B5849">
        <w:rPr>
          <w:rStyle w:val="21"/>
          <w:color w:val="000000"/>
          <w:sz w:val="24"/>
          <w:szCs w:val="24"/>
        </w:rPr>
        <w:t xml:space="preserve">. организаций </w:t>
      </w:r>
      <w:r w:rsidR="0083159A">
        <w:rPr>
          <w:rStyle w:val="21"/>
          <w:color w:val="000000"/>
          <w:sz w:val="24"/>
          <w:szCs w:val="24"/>
        </w:rPr>
        <w:t>/ [</w:t>
      </w:r>
      <w:proofErr w:type="gramStart"/>
      <w:r w:rsidR="0083159A">
        <w:rPr>
          <w:rStyle w:val="21"/>
          <w:color w:val="000000"/>
          <w:sz w:val="24"/>
          <w:szCs w:val="24"/>
        </w:rPr>
        <w:t>О.М.</w:t>
      </w:r>
      <w:proofErr w:type="gramEnd"/>
      <w:r w:rsidR="0083159A">
        <w:rPr>
          <w:rStyle w:val="21"/>
          <w:color w:val="000000"/>
          <w:sz w:val="24"/>
          <w:szCs w:val="24"/>
        </w:rPr>
        <w:t xml:space="preserve"> Александрова и др.]. – 4-е изд. – М.: Просвещение, 2020</w:t>
      </w:r>
      <w:r w:rsidR="0016759B" w:rsidRPr="006B5849">
        <w:rPr>
          <w:rStyle w:val="21"/>
          <w:color w:val="000000"/>
          <w:sz w:val="24"/>
          <w:szCs w:val="24"/>
        </w:rPr>
        <w:t>.</w:t>
      </w:r>
    </w:p>
    <w:p w14:paraId="0DBA1FAA" w14:textId="77777777" w:rsidR="00071416" w:rsidRPr="00071416" w:rsidRDefault="00071416" w:rsidP="00373582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7141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Берков </w:t>
      </w:r>
      <w:proofErr w:type="gramStart"/>
      <w:r w:rsidRPr="0007141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>В</w:t>
      </w:r>
      <w:r w:rsidR="00287E0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>.</w:t>
      </w:r>
      <w:r w:rsidRPr="0007141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>П.</w:t>
      </w:r>
      <w:proofErr w:type="gramEnd"/>
      <w:r w:rsidRPr="0007141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, Мокиенко В.М. </w:t>
      </w:r>
      <w:r w:rsidRPr="0007141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Большой словарь крылатых слов русского языка: Ок. 4000 единиц / В. П. Берков, В. М. Мокиенко, С. Г. </w:t>
      </w:r>
      <w:proofErr w:type="spellStart"/>
      <w:r w:rsidRPr="00071416">
        <w:rPr>
          <w:rFonts w:ascii="Times New Roman" w:hAnsi="Times New Roman"/>
          <w:color w:val="222222"/>
          <w:sz w:val="24"/>
          <w:szCs w:val="24"/>
          <w:lang w:eastAsia="ru-RU"/>
        </w:rPr>
        <w:t>Шулежкова</w:t>
      </w:r>
      <w:proofErr w:type="spellEnd"/>
      <w:r w:rsidRPr="0007141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- М.: Рус. словари [и др.], 2000. </w:t>
      </w:r>
    </w:p>
    <w:p w14:paraId="385D7CF9" w14:textId="77777777" w:rsidR="00071416" w:rsidRPr="006B5849" w:rsidRDefault="00071416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rStyle w:val="21"/>
          <w:color w:val="000000"/>
          <w:sz w:val="24"/>
          <w:szCs w:val="24"/>
        </w:rPr>
      </w:pPr>
      <w:proofErr w:type="spellStart"/>
      <w:r>
        <w:rPr>
          <w:rStyle w:val="21"/>
          <w:color w:val="000000"/>
          <w:sz w:val="24"/>
          <w:szCs w:val="24"/>
        </w:rPr>
        <w:t>Бирих</w:t>
      </w:r>
      <w:proofErr w:type="spellEnd"/>
      <w:r>
        <w:rPr>
          <w:rStyle w:val="21"/>
          <w:color w:val="000000"/>
          <w:sz w:val="24"/>
          <w:szCs w:val="24"/>
        </w:rPr>
        <w:t xml:space="preserve"> А.К., Мокиенко </w:t>
      </w:r>
      <w:proofErr w:type="gramStart"/>
      <w:r>
        <w:rPr>
          <w:rStyle w:val="21"/>
          <w:color w:val="000000"/>
          <w:sz w:val="24"/>
          <w:szCs w:val="24"/>
        </w:rPr>
        <w:t>В.М.</w:t>
      </w:r>
      <w:proofErr w:type="gramEnd"/>
      <w:r>
        <w:rPr>
          <w:rStyle w:val="21"/>
          <w:color w:val="000000"/>
          <w:sz w:val="24"/>
          <w:szCs w:val="24"/>
        </w:rPr>
        <w:t>, Степанова Л.И. Словарь русской фразеологии. Историко-этимологический справочник. – СПб., 1998.</w:t>
      </w:r>
    </w:p>
    <w:p w14:paraId="7590297B" w14:textId="77777777" w:rsidR="005C5EA6" w:rsidRDefault="005C5EA6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rStyle w:val="21"/>
          <w:color w:val="000000"/>
          <w:sz w:val="24"/>
          <w:szCs w:val="24"/>
        </w:rPr>
      </w:pPr>
      <w:proofErr w:type="spellStart"/>
      <w:r w:rsidRPr="006B5849">
        <w:rPr>
          <w:rStyle w:val="21"/>
          <w:color w:val="000000"/>
          <w:sz w:val="24"/>
          <w:szCs w:val="24"/>
        </w:rPr>
        <w:t>Вартаньян</w:t>
      </w:r>
      <w:proofErr w:type="spellEnd"/>
      <w:r w:rsidRPr="006B5849">
        <w:rPr>
          <w:rStyle w:val="21"/>
          <w:color w:val="000000"/>
          <w:sz w:val="24"/>
          <w:szCs w:val="24"/>
        </w:rPr>
        <w:t xml:space="preserve"> Э.</w:t>
      </w:r>
      <w:r w:rsidR="0000749D">
        <w:rPr>
          <w:rStyle w:val="21"/>
          <w:color w:val="000000"/>
          <w:sz w:val="24"/>
          <w:szCs w:val="24"/>
        </w:rPr>
        <w:t>Я. Путешествие в слово</w:t>
      </w:r>
      <w:r w:rsidRPr="006B5849">
        <w:rPr>
          <w:rStyle w:val="21"/>
          <w:color w:val="000000"/>
          <w:sz w:val="24"/>
          <w:szCs w:val="24"/>
        </w:rPr>
        <w:t>. –</w:t>
      </w:r>
      <w:r w:rsidR="0000749D">
        <w:rPr>
          <w:rStyle w:val="21"/>
          <w:color w:val="000000"/>
          <w:sz w:val="24"/>
          <w:szCs w:val="24"/>
        </w:rPr>
        <w:t xml:space="preserve"> Издательство: </w:t>
      </w:r>
      <w:proofErr w:type="spellStart"/>
      <w:r w:rsidR="0000749D">
        <w:rPr>
          <w:rStyle w:val="21"/>
          <w:color w:val="000000"/>
          <w:sz w:val="24"/>
          <w:szCs w:val="24"/>
        </w:rPr>
        <w:t>Аванта</w:t>
      </w:r>
      <w:proofErr w:type="spellEnd"/>
      <w:r w:rsidR="0000749D">
        <w:rPr>
          <w:rStyle w:val="21"/>
          <w:color w:val="000000"/>
          <w:sz w:val="24"/>
          <w:szCs w:val="24"/>
        </w:rPr>
        <w:t>, 2018</w:t>
      </w:r>
      <w:r w:rsidRPr="006B5849">
        <w:rPr>
          <w:rStyle w:val="21"/>
          <w:color w:val="000000"/>
          <w:sz w:val="24"/>
          <w:szCs w:val="24"/>
        </w:rPr>
        <w:t>.</w:t>
      </w:r>
    </w:p>
    <w:p w14:paraId="36944966" w14:textId="77777777" w:rsidR="00167D1A" w:rsidRPr="006B5849" w:rsidRDefault="00167D1A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Галь Н. Слово живое и мертвое. - М</w:t>
      </w:r>
    </w:p>
    <w:p w14:paraId="71D08F51" w14:textId="77777777" w:rsidR="002B300A" w:rsidRDefault="0000749D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Королева М. Чисто по-русски. 3-е изд., </w:t>
      </w:r>
      <w:proofErr w:type="spellStart"/>
      <w:r>
        <w:rPr>
          <w:rStyle w:val="21"/>
          <w:color w:val="000000"/>
          <w:sz w:val="24"/>
          <w:szCs w:val="24"/>
        </w:rPr>
        <w:t>перераб</w:t>
      </w:r>
      <w:proofErr w:type="spellEnd"/>
      <w:proofErr w:type="gramStart"/>
      <w:r>
        <w:rPr>
          <w:rStyle w:val="21"/>
          <w:color w:val="000000"/>
          <w:sz w:val="24"/>
          <w:szCs w:val="24"/>
        </w:rPr>
        <w:t>.</w:t>
      </w:r>
      <w:proofErr w:type="gramEnd"/>
      <w:r>
        <w:rPr>
          <w:rStyle w:val="21"/>
          <w:color w:val="000000"/>
          <w:sz w:val="24"/>
          <w:szCs w:val="24"/>
        </w:rPr>
        <w:t xml:space="preserve"> и </w:t>
      </w:r>
      <w:proofErr w:type="spellStart"/>
      <w:r>
        <w:rPr>
          <w:rStyle w:val="21"/>
          <w:color w:val="000000"/>
          <w:sz w:val="24"/>
          <w:szCs w:val="24"/>
        </w:rPr>
        <w:t>расшир</w:t>
      </w:r>
      <w:proofErr w:type="spellEnd"/>
      <w:r>
        <w:rPr>
          <w:rStyle w:val="21"/>
          <w:color w:val="000000"/>
          <w:sz w:val="24"/>
          <w:szCs w:val="24"/>
        </w:rPr>
        <w:t xml:space="preserve">. – М.: Издательство: Студия </w:t>
      </w:r>
      <w:proofErr w:type="spellStart"/>
      <w:r>
        <w:rPr>
          <w:rStyle w:val="21"/>
          <w:color w:val="000000"/>
          <w:sz w:val="24"/>
          <w:szCs w:val="24"/>
          <w:lang w:val="en-US"/>
        </w:rPr>
        <w:t>Pagedown</w:t>
      </w:r>
      <w:proofErr w:type="spellEnd"/>
      <w:r w:rsidRPr="0000749D">
        <w:rPr>
          <w:rStyle w:val="21"/>
          <w:color w:val="000000"/>
          <w:sz w:val="24"/>
          <w:szCs w:val="24"/>
        </w:rPr>
        <w:t>? 2014.</w:t>
      </w:r>
    </w:p>
    <w:p w14:paraId="6916F848" w14:textId="77777777" w:rsidR="002B300A" w:rsidRDefault="0000749D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rStyle w:val="21"/>
          <w:color w:val="000000"/>
          <w:sz w:val="24"/>
          <w:szCs w:val="24"/>
        </w:rPr>
      </w:pPr>
      <w:r w:rsidRPr="002B300A">
        <w:rPr>
          <w:rStyle w:val="21"/>
          <w:color w:val="000000"/>
          <w:sz w:val="24"/>
          <w:szCs w:val="24"/>
        </w:rPr>
        <w:t>Кронгауз М.А. Русский язык на грани нервного срыва. – М.: Знак, 2009.</w:t>
      </w:r>
    </w:p>
    <w:p w14:paraId="313FC4B0" w14:textId="77777777" w:rsidR="009F199A" w:rsidRPr="00CD4598" w:rsidRDefault="009F199A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rStyle w:val="21"/>
          <w:color w:val="000000"/>
          <w:sz w:val="24"/>
          <w:szCs w:val="24"/>
        </w:rPr>
      </w:pPr>
      <w:r w:rsidRPr="002B300A">
        <w:rPr>
          <w:rStyle w:val="21"/>
          <w:color w:val="000000"/>
          <w:sz w:val="24"/>
          <w:szCs w:val="24"/>
        </w:rPr>
        <w:t xml:space="preserve">Курганов Е. </w:t>
      </w:r>
      <w:r w:rsidRPr="002B300A">
        <w:rPr>
          <w:rFonts w:eastAsia="Times New Roman"/>
          <w:color w:val="000000"/>
          <w:kern w:val="36"/>
          <w:sz w:val="24"/>
          <w:szCs w:val="24"/>
          <w:lang w:eastAsia="ru-RU"/>
        </w:rPr>
        <w:t>Русский литературный анекдот конца XVIII — начала XIX века</w:t>
      </w:r>
      <w:r w:rsidR="002B300A">
        <w:rPr>
          <w:rFonts w:eastAsia="Times New Roman"/>
          <w:color w:val="000000"/>
          <w:kern w:val="36"/>
          <w:sz w:val="24"/>
          <w:szCs w:val="24"/>
          <w:lang w:eastAsia="ru-RU"/>
        </w:rPr>
        <w:t>. – М.: Художественная литература, 1990.</w:t>
      </w:r>
    </w:p>
    <w:p w14:paraId="7669684E" w14:textId="77777777" w:rsidR="00071416" w:rsidRDefault="009F199A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rStyle w:val="21"/>
          <w:color w:val="000000"/>
          <w:sz w:val="24"/>
          <w:szCs w:val="24"/>
        </w:rPr>
      </w:pPr>
      <w:proofErr w:type="spellStart"/>
      <w:r>
        <w:rPr>
          <w:rStyle w:val="21"/>
          <w:color w:val="000000"/>
          <w:sz w:val="24"/>
          <w:szCs w:val="24"/>
        </w:rPr>
        <w:t>Левонтина</w:t>
      </w:r>
      <w:proofErr w:type="spellEnd"/>
      <w:r>
        <w:rPr>
          <w:rStyle w:val="21"/>
          <w:color w:val="000000"/>
          <w:sz w:val="24"/>
          <w:szCs w:val="24"/>
        </w:rPr>
        <w:t xml:space="preserve"> И.Б. О чем речь? – Издательство: АСТ, 2016.</w:t>
      </w:r>
    </w:p>
    <w:p w14:paraId="44D36668" w14:textId="77777777" w:rsidR="00071416" w:rsidRDefault="00071416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Мартынова </w:t>
      </w:r>
      <w:proofErr w:type="gramStart"/>
      <w:r>
        <w:rPr>
          <w:rStyle w:val="21"/>
          <w:color w:val="000000"/>
          <w:sz w:val="24"/>
          <w:szCs w:val="24"/>
        </w:rPr>
        <w:t>М.Ю.</w:t>
      </w:r>
      <w:proofErr w:type="gramEnd"/>
      <w:r>
        <w:rPr>
          <w:rStyle w:val="21"/>
          <w:color w:val="000000"/>
          <w:sz w:val="24"/>
          <w:szCs w:val="24"/>
        </w:rPr>
        <w:t xml:space="preserve"> Путешествуем по этикету. Занимательная этнография. </w:t>
      </w:r>
      <w:r w:rsidR="00CD4598">
        <w:rPr>
          <w:rStyle w:val="21"/>
          <w:color w:val="000000"/>
          <w:sz w:val="24"/>
          <w:szCs w:val="24"/>
        </w:rPr>
        <w:t>–</w:t>
      </w:r>
      <w:r>
        <w:rPr>
          <w:rStyle w:val="21"/>
          <w:color w:val="000000"/>
          <w:sz w:val="24"/>
          <w:szCs w:val="24"/>
        </w:rPr>
        <w:t xml:space="preserve"> </w:t>
      </w:r>
      <w:r w:rsidR="00CD4598">
        <w:rPr>
          <w:rStyle w:val="21"/>
          <w:color w:val="000000"/>
          <w:sz w:val="24"/>
          <w:szCs w:val="24"/>
        </w:rPr>
        <w:t>М.: Наука, 2017.</w:t>
      </w:r>
    </w:p>
    <w:p w14:paraId="7D0C772C" w14:textId="77777777" w:rsidR="002B300A" w:rsidRPr="00CD4598" w:rsidRDefault="002B300A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rStyle w:val="21"/>
          <w:color w:val="000000"/>
          <w:sz w:val="24"/>
          <w:szCs w:val="24"/>
        </w:rPr>
      </w:pPr>
      <w:r w:rsidRPr="00071416">
        <w:rPr>
          <w:rStyle w:val="21"/>
          <w:color w:val="000000"/>
          <w:sz w:val="24"/>
          <w:szCs w:val="24"/>
        </w:rPr>
        <w:t xml:space="preserve">Марченко </w:t>
      </w:r>
      <w:proofErr w:type="gramStart"/>
      <w:r w:rsidRPr="00071416">
        <w:rPr>
          <w:rStyle w:val="21"/>
          <w:color w:val="000000"/>
          <w:sz w:val="24"/>
          <w:szCs w:val="24"/>
        </w:rPr>
        <w:t>О.И.</w:t>
      </w:r>
      <w:proofErr w:type="gramEnd"/>
      <w:r w:rsidRPr="00071416">
        <w:rPr>
          <w:rStyle w:val="21"/>
          <w:color w:val="000000"/>
          <w:sz w:val="24"/>
          <w:szCs w:val="24"/>
        </w:rPr>
        <w:t xml:space="preserve"> Основы красноречия. Риторика как наука и искусство убеждать</w:t>
      </w:r>
      <w:r w:rsidR="00071416" w:rsidRPr="00071416">
        <w:rPr>
          <w:rFonts w:eastAsia="Times New Roman"/>
          <w:color w:val="000000"/>
          <w:sz w:val="24"/>
          <w:szCs w:val="24"/>
          <w:lang w:eastAsia="ru-RU"/>
        </w:rPr>
        <w:t>. Учебное пособие. – Издательство: Форум, 2016.</w:t>
      </w:r>
    </w:p>
    <w:p w14:paraId="6244D98E" w14:textId="77777777" w:rsidR="009F199A" w:rsidRDefault="009F199A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Милославский </w:t>
      </w:r>
      <w:proofErr w:type="gramStart"/>
      <w:r>
        <w:rPr>
          <w:rStyle w:val="21"/>
          <w:color w:val="000000"/>
          <w:sz w:val="24"/>
          <w:szCs w:val="24"/>
        </w:rPr>
        <w:t>И.Г.</w:t>
      </w:r>
      <w:proofErr w:type="gramEnd"/>
      <w:r>
        <w:rPr>
          <w:rStyle w:val="21"/>
          <w:color w:val="000000"/>
          <w:sz w:val="24"/>
          <w:szCs w:val="24"/>
        </w:rPr>
        <w:t xml:space="preserve"> Говорим правильно: по смыслу или по форме? – Издательство: АСТ, 2013.</w:t>
      </w:r>
    </w:p>
    <w:p w14:paraId="065AFF1F" w14:textId="77777777" w:rsidR="00071416" w:rsidRDefault="00071416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Ожегов </w:t>
      </w:r>
      <w:proofErr w:type="gramStart"/>
      <w:r>
        <w:rPr>
          <w:rStyle w:val="21"/>
          <w:color w:val="000000"/>
          <w:sz w:val="24"/>
          <w:szCs w:val="24"/>
        </w:rPr>
        <w:t>С.И.</w:t>
      </w:r>
      <w:proofErr w:type="gramEnd"/>
      <w:r>
        <w:rPr>
          <w:rStyle w:val="21"/>
          <w:color w:val="000000"/>
          <w:sz w:val="24"/>
          <w:szCs w:val="24"/>
        </w:rPr>
        <w:t xml:space="preserve"> Словарь русского языка. – М.: Мир и образование. ОНИКС, 1983.</w:t>
      </w:r>
    </w:p>
    <w:p w14:paraId="6BF9F644" w14:textId="77777777" w:rsidR="009F199A" w:rsidRDefault="009F199A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rStyle w:val="21"/>
          <w:color w:val="000000"/>
          <w:sz w:val="24"/>
          <w:szCs w:val="24"/>
        </w:rPr>
      </w:pPr>
      <w:proofErr w:type="spellStart"/>
      <w:r>
        <w:rPr>
          <w:rStyle w:val="21"/>
          <w:color w:val="000000"/>
          <w:sz w:val="24"/>
          <w:szCs w:val="24"/>
        </w:rPr>
        <w:t>Плунгян</w:t>
      </w:r>
      <w:proofErr w:type="spellEnd"/>
      <w:r>
        <w:rPr>
          <w:rStyle w:val="21"/>
          <w:color w:val="000000"/>
          <w:sz w:val="24"/>
          <w:szCs w:val="24"/>
        </w:rPr>
        <w:t xml:space="preserve"> В.А. Почему языки такие разные? – Издательство: Русистика, 2018.</w:t>
      </w:r>
    </w:p>
    <w:p w14:paraId="6F697CC5" w14:textId="77777777" w:rsidR="009F199A" w:rsidRPr="006B5849" w:rsidRDefault="009F199A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Северская О.И. По-русски, правильно! – М.: Просвещение, 2011.</w:t>
      </w:r>
    </w:p>
    <w:p w14:paraId="3CE48B53" w14:textId="77777777" w:rsidR="009F199A" w:rsidRPr="006B5849" w:rsidRDefault="009F199A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Чуковский </w:t>
      </w:r>
      <w:proofErr w:type="gramStart"/>
      <w:r>
        <w:rPr>
          <w:rStyle w:val="21"/>
          <w:color w:val="000000"/>
          <w:sz w:val="24"/>
          <w:szCs w:val="24"/>
        </w:rPr>
        <w:t>К.И.</w:t>
      </w:r>
      <w:proofErr w:type="gramEnd"/>
      <w:r>
        <w:rPr>
          <w:rStyle w:val="21"/>
          <w:color w:val="000000"/>
          <w:sz w:val="24"/>
          <w:szCs w:val="24"/>
        </w:rPr>
        <w:t xml:space="preserve"> Живой как жизнь. О русском языке. – Издательство: Время, 2014.</w:t>
      </w:r>
    </w:p>
    <w:p w14:paraId="26C1CF70" w14:textId="77777777" w:rsidR="005436FD" w:rsidRPr="002B300A" w:rsidRDefault="005C5EA6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B5849">
        <w:rPr>
          <w:rStyle w:val="21"/>
          <w:color w:val="000000"/>
          <w:sz w:val="24"/>
          <w:szCs w:val="24"/>
        </w:rPr>
        <w:t xml:space="preserve">Шанский Н.М., Зимин </w:t>
      </w:r>
      <w:proofErr w:type="gramStart"/>
      <w:r w:rsidRPr="006B5849">
        <w:rPr>
          <w:rStyle w:val="21"/>
          <w:color w:val="000000"/>
          <w:sz w:val="24"/>
          <w:szCs w:val="24"/>
        </w:rPr>
        <w:t>В.И.</w:t>
      </w:r>
      <w:proofErr w:type="gramEnd"/>
      <w:r w:rsidRPr="006B5849">
        <w:rPr>
          <w:rStyle w:val="21"/>
          <w:color w:val="000000"/>
          <w:sz w:val="24"/>
          <w:szCs w:val="24"/>
        </w:rPr>
        <w:t>, Филиппов А.В. Школьный этимологический словарь русской фразеологии. – Русское слово, 2012.</w:t>
      </w:r>
      <w:r w:rsidR="007C22A1" w:rsidRPr="006B5849">
        <w:rPr>
          <w:b/>
          <w:sz w:val="24"/>
          <w:szCs w:val="24"/>
        </w:rPr>
        <w:t xml:space="preserve"> </w:t>
      </w:r>
    </w:p>
    <w:p w14:paraId="743FBED2" w14:textId="77777777" w:rsidR="002B300A" w:rsidRPr="002B300A" w:rsidRDefault="002B300A" w:rsidP="00373582">
      <w:pPr>
        <w:pStyle w:val="210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B300A">
        <w:rPr>
          <w:sz w:val="24"/>
          <w:szCs w:val="24"/>
        </w:rPr>
        <w:t xml:space="preserve">Шишкин </w:t>
      </w:r>
      <w:proofErr w:type="gramStart"/>
      <w:r w:rsidRPr="002B300A">
        <w:rPr>
          <w:sz w:val="24"/>
          <w:szCs w:val="24"/>
        </w:rPr>
        <w:t>М.П.</w:t>
      </w:r>
      <w:proofErr w:type="gramEnd"/>
      <w:r w:rsidRPr="002B300A">
        <w:rPr>
          <w:sz w:val="24"/>
          <w:szCs w:val="24"/>
        </w:rPr>
        <w:t xml:space="preserve"> Письмовник. – Издательство Елены Шубиной, 2016.</w:t>
      </w:r>
    </w:p>
    <w:p w14:paraId="4C8874E6" w14:textId="77777777" w:rsidR="003A2F16" w:rsidRPr="006B5849" w:rsidRDefault="005436FD" w:rsidP="00EE54B1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14:paraId="29F98A13" w14:textId="77777777" w:rsidR="003A2F16" w:rsidRPr="00103200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Азбучные истины. </w:t>
      </w:r>
      <w:r w:rsidRPr="000B7E4E">
        <w:rPr>
          <w:rFonts w:ascii="Times New Roman" w:hAnsi="Times New Roman"/>
          <w:color w:val="000000"/>
          <w:sz w:val="24"/>
          <w:szCs w:val="24"/>
          <w:lang w:val="en-US" w:eastAsia="ru-RU"/>
        </w:rPr>
        <w:t>URL</w:t>
      </w:r>
      <w:r w:rsidRPr="0010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3A2F16" w:rsidRPr="000B7E4E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3A2F16" w:rsidRPr="00103200">
          <w:rPr>
            <w:rStyle w:val="a4"/>
            <w:rFonts w:ascii="Times New Roman" w:hAnsi="Times New Roman"/>
            <w:sz w:val="24"/>
            <w:szCs w:val="24"/>
            <w:lang w:eastAsia="ru-RU"/>
          </w:rPr>
          <w:t>://</w:t>
        </w:r>
        <w:proofErr w:type="spellStart"/>
        <w:r w:rsidR="003A2F16" w:rsidRPr="000B7E4E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gramota</w:t>
        </w:r>
        <w:proofErr w:type="spellEnd"/>
        <w:r w:rsidR="003A2F16" w:rsidRPr="00103200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3A2F16" w:rsidRPr="000B7E4E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r w:rsidR="003A2F16" w:rsidRPr="00103200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0B7E4E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class</w:t>
        </w:r>
        <w:r w:rsidR="003A2F16" w:rsidRPr="00103200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="003A2F16" w:rsidRPr="000B7E4E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istiny</w:t>
        </w:r>
        <w:proofErr w:type="spellEnd"/>
      </w:hyperlink>
      <w:r w:rsidRPr="0010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532D1AB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Академический орфографический словарь. URL: http: //gramota.ru/</w:t>
      </w:r>
      <w:proofErr w:type="spellStart"/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slovari</w:t>
      </w:r>
      <w:proofErr w:type="spellEnd"/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info</w:t>
      </w:r>
      <w:proofErr w:type="spellEnd"/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lop</w:t>
      </w:r>
      <w:proofErr w:type="spellEnd"/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9A273FF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Вавилонская башня. Базы данных по словарям C. И. Ожегова, А. А. Зализняка, М. Фасмера. URL: </w:t>
      </w:r>
      <w:hyperlink r:id="rId9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http://starling.rinet.ru/indexru.htm</w:t>
        </w:r>
      </w:hyperlink>
    </w:p>
    <w:p w14:paraId="1848E68A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Вишнякова О. В. Словарь паронимов русского языка. </w:t>
      </w:r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>URL: https: //classes .ru/grammar/ 122.Vishnyakova</w:t>
      </w:r>
    </w:p>
    <w:p w14:paraId="3FC0FAFF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Древнерусские берестяные грамоты. URL: http://gramoty.ru Какие бывают словари. URL: </w:t>
      </w:r>
      <w:hyperlink r:id="rId10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http://gramota.ru/slovari/types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969F1AF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Кругосвет</w:t>
      </w:r>
      <w:proofErr w:type="spellEnd"/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универсальная энциклопедия. URL: http: //www.krugosvet.ru</w:t>
      </w:r>
    </w:p>
    <w:p w14:paraId="2069B9BE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Культура письменной речи. URL: </w:t>
      </w:r>
      <w:hyperlink r:id="rId11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http://gramma.ru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3076878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Лингвистика для школьников. URL: </w:t>
      </w:r>
      <w:hyperlink r:id="rId12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http://www.lingling.ru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E3F9126" w14:textId="77777777" w:rsidR="005436FD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Мир русского слова. URL: http://gramota.ru/biblio/magazines/mrs</w:t>
      </w:r>
    </w:p>
    <w:p w14:paraId="07B01236" w14:textId="77777777" w:rsidR="005436FD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Образовательный портал Национального корпуса русского языка. URL: https://studiorum-ruscorpora.ru</w:t>
      </w:r>
    </w:p>
    <w:p w14:paraId="08B745F6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Обучающий корпус русского языка. </w:t>
      </w:r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>URL</w:t>
      </w: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3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://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ruscorpora</w:t>
        </w:r>
        <w:proofErr w:type="spellEnd"/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search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-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school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html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A03A583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Первое сентября. URL: </w:t>
      </w:r>
      <w:hyperlink r:id="rId14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http://rus.1september.ru</w:t>
        </w:r>
      </w:hyperlink>
    </w:p>
    <w:p w14:paraId="78F186CD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Портал «Русские словари». URL: </w:t>
      </w:r>
      <w:hyperlink r:id="rId15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http://slovari.ru</w:t>
        </w:r>
      </w:hyperlink>
    </w:p>
    <w:p w14:paraId="64CD5C2F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Православная библиотека: справочники, энциклопедии, словари. </w:t>
      </w:r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>URL: https: //azbyka.ru/</w:t>
      </w:r>
      <w:proofErr w:type="spellStart"/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>otechnik</w:t>
      </w:r>
      <w:proofErr w:type="spellEnd"/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>Spravochniki</w:t>
      </w:r>
      <w:proofErr w:type="spellEnd"/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14:paraId="35565EB3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Русская виртуальная библиотека. URL: </w:t>
      </w:r>
      <w:hyperlink r:id="rId16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http://www.rvb.ru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D7BDAE2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Русская речь. </w:t>
      </w:r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>URL</w:t>
      </w: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7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://</w:t>
        </w:r>
        <w:proofErr w:type="spellStart"/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gramota</w:t>
        </w:r>
        <w:proofErr w:type="spellEnd"/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biblio</w:t>
        </w:r>
        <w:proofErr w:type="spellEnd"/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magazines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rr</w:t>
        </w:r>
        <w:proofErr w:type="spellEnd"/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</w:hyperlink>
    </w:p>
    <w:p w14:paraId="2388F27C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Русский филологический портал. URL: </w:t>
      </w:r>
      <w:hyperlink r:id="rId18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http://www.philology.ru</w:t>
        </w:r>
      </w:hyperlink>
    </w:p>
    <w:p w14:paraId="57CB457A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Русский язык в школе. </w:t>
      </w:r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>URL</w:t>
      </w: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9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://</w:t>
        </w:r>
        <w:proofErr w:type="spellStart"/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gramota</w:t>
        </w:r>
        <w:proofErr w:type="spellEnd"/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biblio</w:t>
        </w:r>
        <w:proofErr w:type="spellEnd"/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magazines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riash</w:t>
        </w:r>
        <w:proofErr w:type="spellEnd"/>
      </w:hyperlink>
    </w:p>
    <w:p w14:paraId="2C354FA2" w14:textId="77777777" w:rsidR="003A2F16" w:rsidRPr="006B5849" w:rsidRDefault="003A2F16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Сл</w:t>
      </w:r>
      <w:r w:rsidR="005436FD"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оварь сокращений русского языка. URL: http://www.sokr.ru Словари и энциклопедии GUFO.ME. URL: </w:t>
      </w:r>
      <w:hyperlink r:id="rId20" w:history="1">
        <w:r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https://gufo.me</w:t>
        </w:r>
      </w:hyperlink>
    </w:p>
    <w:p w14:paraId="143CCC6D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Словари и энциклопедии на Академике. URL: </w:t>
      </w:r>
      <w:hyperlink r:id="rId21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https://dic.academic.ru</w:t>
        </w:r>
      </w:hyperlink>
    </w:p>
    <w:p w14:paraId="7B7B2B84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Словари, созданные на основе Национального корпуса русского языка (проект ИРЯ РАН). URL: </w:t>
      </w:r>
      <w:hyperlink r:id="rId22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http://dict.ruslang.ru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F415074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Словарь молодёжного сленга. URL: </w:t>
      </w:r>
      <w:hyperlink r:id="rId23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http://teenslang.su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7B84264" w14:textId="77777777" w:rsidR="005436FD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Словарь устойчивых словосочетаний и оборотов деловой речи. URL: http://doc-style.ru</w:t>
      </w:r>
    </w:p>
    <w:p w14:paraId="02D7BE6A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Стихия: классическая русская/советская поэзия. URL: http: //litera.ru/</w:t>
      </w:r>
      <w:proofErr w:type="spellStart"/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stixiya</w:t>
      </w:r>
      <w:proofErr w:type="spellEnd"/>
    </w:p>
    <w:p w14:paraId="29B091F2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Учительская газета. URL: </w:t>
      </w:r>
      <w:hyperlink r:id="rId24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http://www.ug.ru</w:t>
        </w:r>
      </w:hyperlink>
    </w:p>
    <w:p w14:paraId="75DBB58C" w14:textId="77777777" w:rsidR="003A2F16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Фундаментальная электронная библиотека «Русская литература и фольклор»: словари, энциклопедии. URL: </w:t>
      </w:r>
      <w:hyperlink r:id="rId25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http://feb-web.ru/feb/feb/dict.htm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8D0BB64" w14:textId="77777777" w:rsidR="005436FD" w:rsidRPr="006B5849" w:rsidRDefault="005436FD" w:rsidP="00373582">
      <w:pPr>
        <w:pStyle w:val="a3"/>
        <w:numPr>
          <w:ilvl w:val="0"/>
          <w:numId w:val="1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Этимология и история слов русского языка (проект ИРЯ РАН). URL: http://etymolog.ruslang.ru</w:t>
      </w:r>
    </w:p>
    <w:tbl>
      <w:tblPr>
        <w:tblStyle w:val="a5"/>
        <w:tblpPr w:leftFromText="180" w:rightFromText="180" w:vertAnchor="page" w:horzAnchor="margin" w:tblpY="12511"/>
        <w:tblW w:w="0" w:type="auto"/>
        <w:tblLook w:val="04A0" w:firstRow="1" w:lastRow="0" w:firstColumn="1" w:lastColumn="0" w:noHBand="0" w:noVBand="1"/>
      </w:tblPr>
      <w:tblGrid>
        <w:gridCol w:w="3114"/>
        <w:gridCol w:w="3685"/>
      </w:tblGrid>
      <w:tr w:rsidR="005905F7" w:rsidRPr="006B5849" w14:paraId="0A6343CF" w14:textId="77777777" w:rsidTr="005905F7">
        <w:trPr>
          <w:trHeight w:val="23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A4CC" w14:textId="77777777" w:rsidR="005905F7" w:rsidRPr="006B5849" w:rsidRDefault="005905F7" w:rsidP="00590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849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14:paraId="1C0C0C2A" w14:textId="2186D3D0" w:rsidR="005905F7" w:rsidRPr="006B5849" w:rsidRDefault="005905F7" w:rsidP="005905F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849">
              <w:rPr>
                <w:rFonts w:ascii="Times New Roman" w:hAnsi="Times New Roman"/>
                <w:sz w:val="24"/>
                <w:szCs w:val="24"/>
              </w:rPr>
              <w:t>Протокол заседания кафедры гуманитарных дисциплин от</w:t>
            </w:r>
            <w:r w:rsidR="002C6091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6B5849">
              <w:rPr>
                <w:rFonts w:ascii="Times New Roman" w:hAnsi="Times New Roman"/>
                <w:sz w:val="24"/>
                <w:szCs w:val="24"/>
              </w:rPr>
              <w:t>.08.2</w:t>
            </w:r>
            <w:r w:rsidR="002C6091">
              <w:rPr>
                <w:rFonts w:ascii="Times New Roman" w:hAnsi="Times New Roman"/>
                <w:sz w:val="24"/>
                <w:szCs w:val="24"/>
              </w:rPr>
              <w:t>1</w:t>
            </w:r>
            <w:r w:rsidRPr="006B584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14:paraId="153B69DF" w14:textId="77777777" w:rsidR="005905F7" w:rsidRPr="006B5849" w:rsidRDefault="005905F7" w:rsidP="005905F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84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55D9" w14:textId="77777777" w:rsidR="005905F7" w:rsidRPr="006B5849" w:rsidRDefault="005905F7" w:rsidP="005905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849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14:paraId="353F2466" w14:textId="77777777" w:rsidR="005905F7" w:rsidRPr="006B5849" w:rsidRDefault="005905F7" w:rsidP="005905F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849">
              <w:rPr>
                <w:rFonts w:ascii="Times New Roman" w:hAnsi="Times New Roman"/>
                <w:sz w:val="24"/>
                <w:szCs w:val="24"/>
              </w:rPr>
              <w:t>Заместитель директора по УВР__________________</w:t>
            </w:r>
          </w:p>
          <w:p w14:paraId="52642A3B" w14:textId="77777777" w:rsidR="005905F7" w:rsidRPr="006B5849" w:rsidRDefault="005905F7" w:rsidP="005905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58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/   </w:t>
            </w:r>
            <w:proofErr w:type="spellStart"/>
            <w:r w:rsidRPr="006B5849">
              <w:rPr>
                <w:rFonts w:ascii="Times New Roman" w:hAnsi="Times New Roman"/>
                <w:sz w:val="24"/>
                <w:szCs w:val="24"/>
                <w:u w:val="single"/>
              </w:rPr>
              <w:t>А.П.Кожанова</w:t>
            </w:r>
            <w:proofErr w:type="spellEnd"/>
            <w:r w:rsidRPr="006B58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/  </w:t>
            </w:r>
          </w:p>
          <w:p w14:paraId="67B4F6B8" w14:textId="77777777" w:rsidR="005905F7" w:rsidRPr="006B5849" w:rsidRDefault="005905F7" w:rsidP="005905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469D028" w14:textId="77777777" w:rsidR="005905F7" w:rsidRPr="006B5849" w:rsidRDefault="005905F7" w:rsidP="00590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4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14:paraId="1D2D154C" w14:textId="77777777" w:rsidR="00762BDA" w:rsidRPr="007F6182" w:rsidRDefault="00762BDA" w:rsidP="005905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62BDA" w:rsidRPr="007F6182" w:rsidSect="001377F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C011" w14:textId="77777777" w:rsidR="00194006" w:rsidRDefault="00194006" w:rsidP="001377F7">
      <w:pPr>
        <w:spacing w:after="0" w:line="240" w:lineRule="auto"/>
      </w:pPr>
      <w:r>
        <w:separator/>
      </w:r>
    </w:p>
  </w:endnote>
  <w:endnote w:type="continuationSeparator" w:id="0">
    <w:p w14:paraId="5DEFA8EB" w14:textId="77777777" w:rsidR="00194006" w:rsidRDefault="00194006" w:rsidP="0013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EAC4" w14:textId="77777777" w:rsidR="008F727F" w:rsidRDefault="008F72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591794"/>
      <w:docPartObj>
        <w:docPartGallery w:val="Page Numbers (Bottom of Page)"/>
        <w:docPartUnique/>
      </w:docPartObj>
    </w:sdtPr>
    <w:sdtEndPr/>
    <w:sdtContent>
      <w:p w14:paraId="23019BCE" w14:textId="77777777" w:rsidR="007F6182" w:rsidRDefault="007F61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0FC30342" w14:textId="77777777" w:rsidR="007F6182" w:rsidRDefault="007F618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637553"/>
      <w:docPartObj>
        <w:docPartGallery w:val="Page Numbers (Bottom of Page)"/>
        <w:docPartUnique/>
      </w:docPartObj>
    </w:sdtPr>
    <w:sdtEndPr/>
    <w:sdtContent>
      <w:p w14:paraId="617FB8C3" w14:textId="41DE2EFC" w:rsidR="008F727F" w:rsidRDefault="00194006">
        <w:pPr>
          <w:pStyle w:val="a9"/>
          <w:jc w:val="center"/>
        </w:pPr>
      </w:p>
    </w:sdtContent>
  </w:sdt>
  <w:p w14:paraId="07CD75F4" w14:textId="77777777" w:rsidR="008F727F" w:rsidRDefault="008F72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A47C" w14:textId="77777777" w:rsidR="00194006" w:rsidRDefault="00194006" w:rsidP="001377F7">
      <w:pPr>
        <w:spacing w:after="0" w:line="240" w:lineRule="auto"/>
      </w:pPr>
      <w:r>
        <w:separator/>
      </w:r>
    </w:p>
  </w:footnote>
  <w:footnote w:type="continuationSeparator" w:id="0">
    <w:p w14:paraId="329312C8" w14:textId="77777777" w:rsidR="00194006" w:rsidRDefault="00194006" w:rsidP="0013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49A0" w14:textId="77777777" w:rsidR="008F727F" w:rsidRDefault="008F72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66CE" w14:textId="77777777" w:rsidR="008F727F" w:rsidRDefault="008F727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E9C5" w14:textId="77777777" w:rsidR="008F727F" w:rsidRDefault="008F72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17"/>
    <w:multiLevelType w:val="multilevel"/>
    <w:tmpl w:val="54326AB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CEA0E9C"/>
    <w:multiLevelType w:val="hybridMultilevel"/>
    <w:tmpl w:val="72361F0A"/>
    <w:lvl w:ilvl="0" w:tplc="3860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A3D23"/>
    <w:multiLevelType w:val="hybridMultilevel"/>
    <w:tmpl w:val="3FCA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F6674"/>
    <w:multiLevelType w:val="hybridMultilevel"/>
    <w:tmpl w:val="83B2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493D"/>
    <w:multiLevelType w:val="hybridMultilevel"/>
    <w:tmpl w:val="0718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5885"/>
    <w:multiLevelType w:val="hybridMultilevel"/>
    <w:tmpl w:val="1596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F77C9"/>
    <w:multiLevelType w:val="hybridMultilevel"/>
    <w:tmpl w:val="7D663D0E"/>
    <w:lvl w:ilvl="0" w:tplc="3860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131AE"/>
    <w:multiLevelType w:val="hybridMultilevel"/>
    <w:tmpl w:val="2CF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86A84"/>
    <w:multiLevelType w:val="hybridMultilevel"/>
    <w:tmpl w:val="4E44E57E"/>
    <w:lvl w:ilvl="0" w:tplc="D1BCD17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766443"/>
    <w:multiLevelType w:val="hybridMultilevel"/>
    <w:tmpl w:val="2D2C3C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2FEAAC96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  <w:color w:val="000000" w:themeColor="text1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ED23F0"/>
    <w:multiLevelType w:val="hybridMultilevel"/>
    <w:tmpl w:val="B850846A"/>
    <w:lvl w:ilvl="0" w:tplc="3860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362A5"/>
    <w:multiLevelType w:val="hybridMultilevel"/>
    <w:tmpl w:val="409E8336"/>
    <w:lvl w:ilvl="0" w:tplc="3860463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243008"/>
    <w:multiLevelType w:val="hybridMultilevel"/>
    <w:tmpl w:val="82B60E80"/>
    <w:lvl w:ilvl="0" w:tplc="D1BCD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640939"/>
    <w:multiLevelType w:val="hybridMultilevel"/>
    <w:tmpl w:val="F916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50829"/>
    <w:multiLevelType w:val="hybridMultilevel"/>
    <w:tmpl w:val="9016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6"/>
  </w:num>
  <w:num w:numId="9">
    <w:abstractNumId w:val="20"/>
  </w:num>
  <w:num w:numId="10">
    <w:abstractNumId w:val="17"/>
  </w:num>
  <w:num w:numId="11">
    <w:abstractNumId w:val="9"/>
  </w:num>
  <w:num w:numId="12">
    <w:abstractNumId w:val="21"/>
  </w:num>
  <w:num w:numId="13">
    <w:abstractNumId w:val="8"/>
  </w:num>
  <w:num w:numId="14">
    <w:abstractNumId w:val="18"/>
  </w:num>
  <w:num w:numId="15">
    <w:abstractNumId w:val="11"/>
  </w:num>
  <w:num w:numId="16">
    <w:abstractNumId w:val="19"/>
  </w:num>
  <w:num w:numId="17">
    <w:abstractNumId w:val="13"/>
  </w:num>
  <w:num w:numId="18">
    <w:abstractNumId w:val="15"/>
  </w:num>
  <w:num w:numId="19">
    <w:abstractNumId w:val="12"/>
  </w:num>
  <w:num w:numId="20">
    <w:abstractNumId w:val="6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53"/>
    <w:rsid w:val="00000113"/>
    <w:rsid w:val="0000749D"/>
    <w:rsid w:val="000202CA"/>
    <w:rsid w:val="0004789F"/>
    <w:rsid w:val="00071416"/>
    <w:rsid w:val="000734AF"/>
    <w:rsid w:val="00097C32"/>
    <w:rsid w:val="000B7E4E"/>
    <w:rsid w:val="000D5351"/>
    <w:rsid w:val="00103200"/>
    <w:rsid w:val="001377F7"/>
    <w:rsid w:val="0016759B"/>
    <w:rsid w:val="00167D1A"/>
    <w:rsid w:val="00190C97"/>
    <w:rsid w:val="00194006"/>
    <w:rsid w:val="001B3670"/>
    <w:rsid w:val="0025499E"/>
    <w:rsid w:val="00263184"/>
    <w:rsid w:val="00287E00"/>
    <w:rsid w:val="002A44BD"/>
    <w:rsid w:val="002B300A"/>
    <w:rsid w:val="002C6091"/>
    <w:rsid w:val="002D2B7E"/>
    <w:rsid w:val="002E0821"/>
    <w:rsid w:val="002E4EBA"/>
    <w:rsid w:val="002E669D"/>
    <w:rsid w:val="00334B84"/>
    <w:rsid w:val="00345379"/>
    <w:rsid w:val="00373582"/>
    <w:rsid w:val="003A2F16"/>
    <w:rsid w:val="003A53BF"/>
    <w:rsid w:val="003B44AA"/>
    <w:rsid w:val="003B56AC"/>
    <w:rsid w:val="003D47DB"/>
    <w:rsid w:val="003F2B74"/>
    <w:rsid w:val="00467D2D"/>
    <w:rsid w:val="0050161D"/>
    <w:rsid w:val="00506B0D"/>
    <w:rsid w:val="005436FD"/>
    <w:rsid w:val="00557BA8"/>
    <w:rsid w:val="005905F7"/>
    <w:rsid w:val="00592E65"/>
    <w:rsid w:val="005B4DB9"/>
    <w:rsid w:val="005C5EA6"/>
    <w:rsid w:val="005D1819"/>
    <w:rsid w:val="005D60B2"/>
    <w:rsid w:val="005E1339"/>
    <w:rsid w:val="005F1228"/>
    <w:rsid w:val="006112F1"/>
    <w:rsid w:val="006133F3"/>
    <w:rsid w:val="00645907"/>
    <w:rsid w:val="006515F1"/>
    <w:rsid w:val="006661EF"/>
    <w:rsid w:val="00676020"/>
    <w:rsid w:val="006B5849"/>
    <w:rsid w:val="006D2DE6"/>
    <w:rsid w:val="006D673F"/>
    <w:rsid w:val="00733F53"/>
    <w:rsid w:val="007562A4"/>
    <w:rsid w:val="00762BDA"/>
    <w:rsid w:val="007968E1"/>
    <w:rsid w:val="007C22A1"/>
    <w:rsid w:val="007D314C"/>
    <w:rsid w:val="007F6182"/>
    <w:rsid w:val="00801BE0"/>
    <w:rsid w:val="0083159A"/>
    <w:rsid w:val="008726D2"/>
    <w:rsid w:val="00877489"/>
    <w:rsid w:val="00884300"/>
    <w:rsid w:val="008D05A2"/>
    <w:rsid w:val="008D6E36"/>
    <w:rsid w:val="008F727F"/>
    <w:rsid w:val="0092778A"/>
    <w:rsid w:val="00942CBC"/>
    <w:rsid w:val="009B03BD"/>
    <w:rsid w:val="009C30BD"/>
    <w:rsid w:val="009F199A"/>
    <w:rsid w:val="00A263A8"/>
    <w:rsid w:val="00A75779"/>
    <w:rsid w:val="00AC1374"/>
    <w:rsid w:val="00B4599C"/>
    <w:rsid w:val="00B51003"/>
    <w:rsid w:val="00B628DA"/>
    <w:rsid w:val="00B63F9E"/>
    <w:rsid w:val="00BA2638"/>
    <w:rsid w:val="00BA3AF8"/>
    <w:rsid w:val="00BB102C"/>
    <w:rsid w:val="00BC2B60"/>
    <w:rsid w:val="00C06C7B"/>
    <w:rsid w:val="00C06EAA"/>
    <w:rsid w:val="00C34BE1"/>
    <w:rsid w:val="00C360F2"/>
    <w:rsid w:val="00C4494D"/>
    <w:rsid w:val="00C57E29"/>
    <w:rsid w:val="00C62DAF"/>
    <w:rsid w:val="00C765C6"/>
    <w:rsid w:val="00C81941"/>
    <w:rsid w:val="00CC46F2"/>
    <w:rsid w:val="00CD3242"/>
    <w:rsid w:val="00CD4598"/>
    <w:rsid w:val="00D24153"/>
    <w:rsid w:val="00D56B12"/>
    <w:rsid w:val="00D60458"/>
    <w:rsid w:val="00D8658E"/>
    <w:rsid w:val="00DB0957"/>
    <w:rsid w:val="00DC204F"/>
    <w:rsid w:val="00DC5E8D"/>
    <w:rsid w:val="00DE6AF9"/>
    <w:rsid w:val="00DF03B2"/>
    <w:rsid w:val="00E0508B"/>
    <w:rsid w:val="00E71476"/>
    <w:rsid w:val="00E77DFD"/>
    <w:rsid w:val="00E97A30"/>
    <w:rsid w:val="00EC6684"/>
    <w:rsid w:val="00EE54B1"/>
    <w:rsid w:val="00EF35C1"/>
    <w:rsid w:val="00F05AB8"/>
    <w:rsid w:val="00F173F4"/>
    <w:rsid w:val="00F175DA"/>
    <w:rsid w:val="00F702B3"/>
    <w:rsid w:val="00F764BE"/>
    <w:rsid w:val="00F874DF"/>
    <w:rsid w:val="00FC6ED0"/>
    <w:rsid w:val="00FD7385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8B2A"/>
  <w15:docId w15:val="{62F5737C-AAFA-48B7-A845-3CBC64EB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1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714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7147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7147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E714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basedOn w:val="a0"/>
    <w:rsid w:val="00E71476"/>
    <w:rPr>
      <w:rFonts w:ascii="Times New Roman" w:hAnsi="Times New Roman" w:cs="Times New Roman"/>
      <w:spacing w:val="10"/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rsid w:val="002E08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E0821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C22A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7C22A1"/>
    <w:rPr>
      <w:color w:val="0563C1" w:themeColor="hyperlink"/>
      <w:u w:val="single"/>
    </w:rPr>
  </w:style>
  <w:style w:type="character" w:customStyle="1" w:styleId="FontStyle15">
    <w:name w:val="Font Style15"/>
    <w:basedOn w:val="a0"/>
    <w:uiPriority w:val="99"/>
    <w:rsid w:val="007C22A1"/>
    <w:rPr>
      <w:rFonts w:ascii="Arial" w:hAnsi="Arial" w:cs="Arial" w:hint="default"/>
      <w:sz w:val="20"/>
      <w:szCs w:val="20"/>
    </w:rPr>
  </w:style>
  <w:style w:type="paragraph" w:customStyle="1" w:styleId="22">
    <w:name w:val="Основной текст (2)"/>
    <w:basedOn w:val="a"/>
    <w:rsid w:val="007C22A1"/>
    <w:pPr>
      <w:widowControl w:val="0"/>
      <w:shd w:val="clear" w:color="auto" w:fill="FFFFFF"/>
      <w:spacing w:before="840" w:after="0" w:line="257" w:lineRule="exact"/>
      <w:ind w:hanging="480"/>
      <w:jc w:val="both"/>
    </w:pPr>
    <w:rPr>
      <w:rFonts w:ascii="Century Schoolbook" w:eastAsia="Times New Roman" w:hAnsi="Century Schoolbook" w:cs="Century Schoolbook"/>
      <w:sz w:val="21"/>
      <w:szCs w:val="21"/>
      <w:lang w:eastAsia="ru-RU"/>
    </w:rPr>
  </w:style>
  <w:style w:type="table" w:styleId="a5">
    <w:name w:val="Table Grid"/>
    <w:basedOn w:val="a1"/>
    <w:uiPriority w:val="59"/>
    <w:rsid w:val="007C22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5"/>
    <w:rsid w:val="007C22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D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7F7"/>
  </w:style>
  <w:style w:type="paragraph" w:styleId="a9">
    <w:name w:val="footer"/>
    <w:basedOn w:val="a"/>
    <w:link w:val="aa"/>
    <w:uiPriority w:val="99"/>
    <w:unhideWhenUsed/>
    <w:rsid w:val="0013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7F7"/>
  </w:style>
  <w:style w:type="character" w:customStyle="1" w:styleId="10">
    <w:name w:val="Неразрешенное упоминание1"/>
    <w:basedOn w:val="a0"/>
    <w:uiPriority w:val="99"/>
    <w:semiHidden/>
    <w:unhideWhenUsed/>
    <w:rsid w:val="003A2F16"/>
    <w:rPr>
      <w:color w:val="605E5C"/>
      <w:shd w:val="clear" w:color="auto" w:fill="E1DFDD"/>
    </w:rPr>
  </w:style>
  <w:style w:type="table" w:customStyle="1" w:styleId="23">
    <w:name w:val="Сетка таблицы2"/>
    <w:basedOn w:val="a1"/>
    <w:next w:val="a5"/>
    <w:rsid w:val="00EC66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1"/>
    <w:uiPriority w:val="99"/>
    <w:rsid w:val="001B367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1B367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4">
    <w:name w:val="Основной текст (2) + Полужирный"/>
    <w:basedOn w:val="21"/>
    <w:uiPriority w:val="99"/>
    <w:rsid w:val="001B3670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rsid w:val="001B367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1"/>
    <w:uiPriority w:val="99"/>
    <w:rsid w:val="001B3670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50">
    <w:name w:val="Заголовок №5"/>
    <w:basedOn w:val="5"/>
    <w:uiPriority w:val="99"/>
    <w:rsid w:val="001B3670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B3670"/>
    <w:pPr>
      <w:widowControl w:val="0"/>
      <w:shd w:val="clear" w:color="auto" w:fill="FFFFFF"/>
      <w:spacing w:before="300" w:after="3060"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uiPriority w:val="99"/>
    <w:rsid w:val="001B3670"/>
    <w:pPr>
      <w:widowControl w:val="0"/>
      <w:shd w:val="clear" w:color="auto" w:fill="FFFFFF"/>
      <w:spacing w:after="240" w:line="240" w:lineRule="atLeast"/>
      <w:outlineLvl w:val="3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51">
    <w:name w:val="Заголовок №51"/>
    <w:basedOn w:val="a"/>
    <w:link w:val="5"/>
    <w:uiPriority w:val="99"/>
    <w:rsid w:val="001B3670"/>
    <w:pPr>
      <w:widowControl w:val="0"/>
      <w:shd w:val="clear" w:color="auto" w:fill="FFFFFF"/>
      <w:spacing w:after="0" w:line="490" w:lineRule="exact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0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60">
    <w:name w:val="Основной текст (6)"/>
    <w:basedOn w:val="6"/>
    <w:uiPriority w:val="99"/>
    <w:rsid w:val="000202CA"/>
    <w:rPr>
      <w:rFonts w:ascii="Times New Roman" w:hAnsi="Times New Roman" w:cs="Times New Roman"/>
      <w:b/>
      <w:bCs/>
      <w:i/>
      <w:iCs/>
      <w:sz w:val="28"/>
      <w:szCs w:val="28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corpora.ru/search-school.html" TargetMode="External"/><Relationship Id="rId18" Type="http://schemas.openxmlformats.org/officeDocument/2006/relationships/hyperlink" Target="http://www.philology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ic.academi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ngling.ru" TargetMode="External"/><Relationship Id="rId17" Type="http://schemas.openxmlformats.org/officeDocument/2006/relationships/hyperlink" Target="http://gramota.ru/biblio/magazines/rr/" TargetMode="External"/><Relationship Id="rId25" Type="http://schemas.openxmlformats.org/officeDocument/2006/relationships/hyperlink" Target="http://feb-web.ru/feb/feb/dict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vb.ru" TargetMode="External"/><Relationship Id="rId20" Type="http://schemas.openxmlformats.org/officeDocument/2006/relationships/hyperlink" Target="https://gufo.m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mma.ru" TargetMode="External"/><Relationship Id="rId24" Type="http://schemas.openxmlformats.org/officeDocument/2006/relationships/hyperlink" Target="http://www.ug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lovari.ru" TargetMode="External"/><Relationship Id="rId23" Type="http://schemas.openxmlformats.org/officeDocument/2006/relationships/hyperlink" Target="http://teenslang.s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gramota.ru/slovari/types" TargetMode="External"/><Relationship Id="rId19" Type="http://schemas.openxmlformats.org/officeDocument/2006/relationships/hyperlink" Target="http://gramota.ru/biblio/magazines/riash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tarling.rinet.ru/indexru.htm" TargetMode="External"/><Relationship Id="rId14" Type="http://schemas.openxmlformats.org/officeDocument/2006/relationships/hyperlink" Target="http://rus.1september.ru" TargetMode="External"/><Relationship Id="rId22" Type="http://schemas.openxmlformats.org/officeDocument/2006/relationships/hyperlink" Target="http://dict.ruslang.r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gramota.ru/class/ist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B4E1-D334-4219-B675-83A20180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Чечеткина</dc:creator>
  <cp:lastModifiedBy>Константин Шадрин</cp:lastModifiedBy>
  <cp:revision>12</cp:revision>
  <dcterms:created xsi:type="dcterms:W3CDTF">2020-07-02T20:27:00Z</dcterms:created>
  <dcterms:modified xsi:type="dcterms:W3CDTF">2021-09-01T15:58:00Z</dcterms:modified>
</cp:coreProperties>
</file>